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pStyle w:val="3"/>
        <w:spacing w:before="0"/>
        <w:ind w:left="0"/>
        <w:rPr>
          <w:rFonts w:ascii="Times New Roman"/>
          <w:sz w:val="20"/>
        </w:rPr>
      </w:pPr>
    </w:p>
    <w:p>
      <w:pPr>
        <w:pStyle w:val="3"/>
        <w:ind w:left="0"/>
        <w:rPr>
          <w:rFonts w:ascii="Times New Roman"/>
          <w:sz w:val="28"/>
        </w:rPr>
      </w:pPr>
    </w:p>
    <w:p>
      <w:pPr>
        <w:spacing w:before="27"/>
        <w:ind w:left="578" w:right="637" w:firstLine="0"/>
        <w:jc w:val="center"/>
        <w:rPr>
          <w:rFonts w:hint="eastAsia" w:ascii="宋体" w:eastAsia="宋体"/>
          <w:b/>
          <w:sz w:val="52"/>
        </w:rPr>
      </w:pPr>
      <w:r>
        <w:rPr>
          <w:rFonts w:hint="eastAsia" w:ascii="宋体" w:eastAsia="宋体"/>
          <w:b/>
          <w:sz w:val="52"/>
          <w:lang w:val="en-US" w:eastAsia="zh-CN"/>
        </w:rPr>
        <w:t>济源示范区</w:t>
      </w:r>
      <w:r>
        <w:rPr>
          <w:rFonts w:hint="eastAsia" w:ascii="宋体" w:eastAsia="宋体"/>
          <w:b/>
          <w:sz w:val="52"/>
        </w:rPr>
        <w:t>第一届职业技能大赛</w:t>
      </w:r>
    </w:p>
    <w:p>
      <w:pPr>
        <w:pStyle w:val="3"/>
        <w:spacing w:before="1"/>
        <w:ind w:left="0"/>
        <w:rPr>
          <w:rFonts w:ascii="宋体"/>
          <w:b/>
          <w:sz w:val="53"/>
        </w:rPr>
      </w:pPr>
    </w:p>
    <w:p>
      <w:pPr>
        <w:spacing w:before="1"/>
        <w:ind w:left="578" w:right="637" w:firstLine="0"/>
        <w:jc w:val="center"/>
        <w:rPr>
          <w:rFonts w:hint="eastAsia" w:ascii="宋体" w:eastAsia="宋体"/>
          <w:b/>
          <w:sz w:val="52"/>
        </w:rPr>
      </w:pPr>
      <w:r>
        <w:rPr>
          <w:rFonts w:hint="eastAsia" w:ascii="宋体" w:eastAsia="宋体"/>
          <w:b/>
          <w:sz w:val="52"/>
        </w:rPr>
        <w:t>网络系统管理项目</w:t>
      </w:r>
    </w:p>
    <w:p>
      <w:pPr>
        <w:spacing w:before="270"/>
        <w:ind w:left="578" w:right="637" w:firstLine="0"/>
        <w:jc w:val="center"/>
        <w:rPr>
          <w:rFonts w:hint="eastAsia" w:ascii="宋体" w:eastAsia="宋体"/>
          <w:b/>
          <w:sz w:val="52"/>
        </w:rPr>
      </w:pPr>
      <w:r>
        <w:rPr>
          <w:rFonts w:hint="eastAsia" w:ascii="宋体" w:eastAsia="宋体"/>
          <w:b/>
          <w:sz w:val="52"/>
        </w:rPr>
        <w:t>（世赛项目）</w:t>
      </w:r>
    </w:p>
    <w:p>
      <w:pPr>
        <w:pStyle w:val="3"/>
        <w:spacing w:before="3"/>
        <w:ind w:left="0"/>
        <w:rPr>
          <w:rFonts w:ascii="宋体"/>
          <w:b/>
          <w:sz w:val="53"/>
        </w:rPr>
      </w:pPr>
    </w:p>
    <w:p>
      <w:pPr>
        <w:spacing w:before="1" w:line="338" w:lineRule="auto"/>
        <w:ind w:left="4491" w:right="4551" w:firstLine="0"/>
        <w:jc w:val="both"/>
        <w:rPr>
          <w:rFonts w:hint="eastAsia" w:ascii="宋体" w:eastAsia="宋体"/>
          <w:b/>
          <w:sz w:val="52"/>
        </w:rPr>
      </w:pPr>
      <w:r>
        <w:rPr>
          <w:rFonts w:hint="eastAsia" w:ascii="宋体" w:eastAsia="宋体"/>
          <w:b/>
          <w:sz w:val="52"/>
        </w:rPr>
        <w:t>技术工作文件</w:t>
      </w:r>
    </w:p>
    <w:p>
      <w:pPr>
        <w:pStyle w:val="3"/>
        <w:spacing w:before="9"/>
        <w:ind w:left="0"/>
        <w:rPr>
          <w:rFonts w:ascii="宋体"/>
          <w:b/>
          <w:sz w:val="72"/>
        </w:rPr>
      </w:pPr>
    </w:p>
    <w:p>
      <w:pPr>
        <w:pStyle w:val="3"/>
        <w:spacing w:before="1"/>
        <w:ind w:left="578" w:right="637"/>
        <w:jc w:val="center"/>
        <w:rPr>
          <w:rFonts w:hint="eastAsia" w:ascii="宋体" w:eastAsia="宋体"/>
        </w:rPr>
      </w:pPr>
      <w:r>
        <w:rPr>
          <w:rFonts w:hint="eastAsia" w:ascii="宋体" w:eastAsia="宋体"/>
          <w:lang w:val="en-US" w:eastAsia="zh-CN"/>
        </w:rPr>
        <w:t>济源示范区</w:t>
      </w:r>
      <w:r>
        <w:rPr>
          <w:rFonts w:hint="eastAsia" w:ascii="宋体" w:eastAsia="宋体"/>
        </w:rPr>
        <w:t>第一届职业技能大赛组委会技术工作组</w:t>
      </w:r>
    </w:p>
    <w:p>
      <w:pPr>
        <w:pStyle w:val="3"/>
        <w:spacing w:before="0"/>
        <w:ind w:left="0"/>
        <w:rPr>
          <w:rFonts w:ascii="宋体"/>
          <w:sz w:val="44"/>
        </w:rPr>
      </w:pPr>
    </w:p>
    <w:p>
      <w:pPr>
        <w:pStyle w:val="3"/>
        <w:spacing w:before="0"/>
        <w:ind w:left="578" w:right="637"/>
        <w:jc w:val="center"/>
      </w:pPr>
      <w:r>
        <w:t>2023</w:t>
      </w:r>
      <w:r>
        <w:rPr>
          <w:spacing w:val="-54"/>
        </w:rPr>
        <w:t xml:space="preserve"> 年 </w:t>
      </w:r>
      <w:r>
        <w:rPr>
          <w:rFonts w:hint="eastAsia"/>
          <w:lang w:val="en-US" w:eastAsia="zh-CN"/>
        </w:rPr>
        <w:t>3</w:t>
      </w:r>
      <w:r>
        <w:rPr>
          <w:spacing w:val="-40"/>
        </w:rPr>
        <w:t xml:space="preserve"> 月</w:t>
      </w:r>
    </w:p>
    <w:p>
      <w:pPr>
        <w:spacing w:after="0"/>
        <w:jc w:val="center"/>
        <w:sectPr>
          <w:footerReference r:id="rId5" w:type="default"/>
          <w:footerReference r:id="rId6" w:type="even"/>
          <w:type w:val="continuous"/>
          <w:pgSz w:w="11910" w:h="16840"/>
          <w:pgMar w:top="1580" w:right="1140" w:bottom="1180" w:left="1200" w:header="720" w:footer="978" w:gutter="0"/>
          <w:cols w:space="720" w:num="1"/>
        </w:sectPr>
      </w:pPr>
    </w:p>
    <w:p>
      <w:pPr>
        <w:pStyle w:val="6"/>
        <w:tabs>
          <w:tab w:val="left" w:pos="1380"/>
        </w:tabs>
        <w:spacing w:before="28"/>
        <w:ind w:left="578"/>
        <w:jc w:val="center"/>
        <w:rPr>
          <w:rFonts w:hint="eastAsia" w:ascii="宋体" w:eastAsia="宋体"/>
        </w:rPr>
      </w:pPr>
      <w:r>
        <w:rPr>
          <w:rFonts w:hint="eastAsia" w:ascii="宋体" w:eastAsia="宋体"/>
        </w:rPr>
        <w:t>目</w:t>
      </w:r>
      <w:r>
        <w:rPr>
          <w:rFonts w:hint="eastAsia" w:ascii="宋体" w:eastAsia="宋体"/>
        </w:rPr>
        <w:tab/>
      </w:r>
      <w:r>
        <w:rPr>
          <w:rFonts w:hint="eastAsia" w:ascii="宋体" w:eastAsia="宋体"/>
        </w:rPr>
        <w:t>录</w:t>
      </w:r>
    </w:p>
    <w:p>
      <w:pPr>
        <w:pStyle w:val="7"/>
        <w:tabs>
          <w:tab w:val="right" w:leader="dot" w:pos="9277"/>
        </w:tabs>
        <w:spacing w:before="237"/>
        <w:rPr>
          <w:rFonts w:ascii="Times New Roman" w:eastAsia="Times New Roman"/>
        </w:rPr>
      </w:pPr>
      <w:r>
        <w:fldChar w:fldCharType="begin"/>
      </w:r>
      <w:r>
        <w:instrText xml:space="preserve"> HYPERLINK \l "_bookmark0" </w:instrText>
      </w:r>
      <w:r>
        <w:fldChar w:fldCharType="separate"/>
      </w:r>
      <w:r>
        <w:t>一、技术描述</w:t>
      </w:r>
      <w:r>
        <w:tab/>
      </w:r>
      <w:r>
        <w:rPr>
          <w:rFonts w:ascii="Times New Roman" w:eastAsia="Times New Roman"/>
        </w:rPr>
        <w:t>1</w:t>
      </w:r>
      <w:r>
        <w:rPr>
          <w:rFonts w:ascii="Times New Roman" w:eastAsia="Times New Roman"/>
        </w:rPr>
        <w:fldChar w:fldCharType="end"/>
      </w:r>
    </w:p>
    <w:p>
      <w:pPr>
        <w:pStyle w:val="8"/>
        <w:tabs>
          <w:tab w:val="right" w:leader="dot" w:pos="9277"/>
        </w:tabs>
        <w:spacing w:before="205"/>
        <w:rPr>
          <w:rFonts w:ascii="Times New Roman" w:eastAsia="Times New Roman"/>
          <w:sz w:val="32"/>
        </w:rPr>
      </w:pPr>
      <w:r>
        <w:fldChar w:fldCharType="begin"/>
      </w:r>
      <w:r>
        <w:instrText xml:space="preserve"> HYPERLINK \l "_bookmark1" </w:instrText>
      </w:r>
      <w:r>
        <w:fldChar w:fldCharType="separate"/>
      </w:r>
      <w:r>
        <w:t>（</w:t>
      </w:r>
      <w:r>
        <w:rPr>
          <w:spacing w:val="-3"/>
        </w:rPr>
        <w:t>一</w:t>
      </w:r>
      <w:r>
        <w:t>）项</w:t>
      </w:r>
      <w:r>
        <w:rPr>
          <w:spacing w:val="-3"/>
        </w:rPr>
        <w:t>目</w:t>
      </w:r>
      <w:r>
        <w:t>概要</w:t>
      </w:r>
      <w:r>
        <w:tab/>
      </w:r>
      <w:r>
        <w:rPr>
          <w:rFonts w:ascii="Times New Roman" w:eastAsia="Times New Roman"/>
          <w:sz w:val="32"/>
        </w:rPr>
        <w:t>1</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"_bookmark2" </w:instrText>
      </w:r>
      <w:r>
        <w:fldChar w:fldCharType="separate"/>
      </w:r>
      <w:r>
        <w:t>（</w:t>
      </w:r>
      <w:r>
        <w:rPr>
          <w:spacing w:val="-3"/>
        </w:rPr>
        <w:t>二</w:t>
      </w:r>
      <w:r>
        <w:t>）能</w:t>
      </w:r>
      <w:r>
        <w:rPr>
          <w:spacing w:val="-3"/>
        </w:rPr>
        <w:t>力</w:t>
      </w:r>
      <w:r>
        <w:t>要求</w:t>
      </w:r>
      <w:r>
        <w:tab/>
      </w:r>
      <w:r>
        <w:rPr>
          <w:rFonts w:ascii="Times New Roman" w:eastAsia="Times New Roman"/>
          <w:sz w:val="32"/>
        </w:rPr>
        <w:t>1</w:t>
      </w:r>
      <w:r>
        <w:rPr>
          <w:rFonts w:ascii="Times New Roman" w:eastAsia="Times New Roman"/>
          <w:sz w:val="32"/>
        </w:rPr>
        <w:fldChar w:fldCharType="end"/>
      </w:r>
    </w:p>
    <w:p>
      <w:pPr>
        <w:pStyle w:val="7"/>
        <w:tabs>
          <w:tab w:val="right" w:leader="dot" w:pos="9277"/>
        </w:tabs>
        <w:rPr>
          <w:rFonts w:ascii="Times New Roman" w:eastAsia="Times New Roman"/>
        </w:rPr>
      </w:pPr>
      <w:r>
        <w:fldChar w:fldCharType="begin"/>
      </w:r>
      <w:r>
        <w:instrText xml:space="preserve"> HYPERLINK \l "_bookmark3" </w:instrText>
      </w:r>
      <w:r>
        <w:fldChar w:fldCharType="separate"/>
      </w:r>
      <w:r>
        <w:t>二、试题及评分标准</w:t>
      </w:r>
      <w:r>
        <w:tab/>
      </w:r>
      <w:r>
        <w:rPr>
          <w:rFonts w:ascii="Times New Roman" w:eastAsia="Times New Roman"/>
        </w:rPr>
        <w:t>6</w:t>
      </w:r>
      <w:r>
        <w:rPr>
          <w:rFonts w:ascii="Times New Roman" w:eastAsia="Times New Roman"/>
        </w:rPr>
        <w:fldChar w:fldCharType="end"/>
      </w:r>
    </w:p>
    <w:p>
      <w:pPr>
        <w:pStyle w:val="8"/>
        <w:tabs>
          <w:tab w:val="right" w:leader="dot" w:pos="9277"/>
        </w:tabs>
        <w:spacing w:before="205"/>
        <w:rPr>
          <w:rFonts w:ascii="Times New Roman" w:eastAsia="Times New Roman"/>
          <w:sz w:val="32"/>
        </w:rPr>
      </w:pPr>
      <w:r>
        <w:fldChar w:fldCharType="begin"/>
      </w:r>
      <w:r>
        <w:instrText xml:space="preserve"> HYPERLINK \l "_bookmark4" </w:instrText>
      </w:r>
      <w:r>
        <w:fldChar w:fldCharType="separate"/>
      </w:r>
      <w:r>
        <w:t>（</w:t>
      </w:r>
      <w:r>
        <w:rPr>
          <w:spacing w:val="-3"/>
        </w:rPr>
        <w:t>一</w:t>
      </w:r>
      <w:r>
        <w:t>）</w:t>
      </w:r>
      <w:r>
        <w:rPr>
          <w:spacing w:val="1"/>
        </w:rPr>
        <w:t xml:space="preserve"> </w:t>
      </w:r>
      <w:r>
        <w:t>操</w:t>
      </w:r>
      <w:r>
        <w:rPr>
          <w:spacing w:val="-3"/>
        </w:rPr>
        <w:t>作</w:t>
      </w:r>
      <w:r>
        <w:t>比赛</w:t>
      </w:r>
      <w:r>
        <w:rPr>
          <w:spacing w:val="-3"/>
        </w:rPr>
        <w:t>内</w:t>
      </w:r>
      <w:r>
        <w:t>容及</w:t>
      </w:r>
      <w:r>
        <w:rPr>
          <w:spacing w:val="-3"/>
        </w:rPr>
        <w:t>试</w:t>
      </w:r>
      <w:r>
        <w:t>题</w:t>
      </w:r>
      <w:r>
        <w:tab/>
      </w:r>
      <w:r>
        <w:rPr>
          <w:rFonts w:ascii="Times New Roman" w:eastAsia="Times New Roman"/>
          <w:sz w:val="32"/>
        </w:rPr>
        <w:t>6</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"_bookmark5" </w:instrText>
      </w:r>
      <w:r>
        <w:fldChar w:fldCharType="separate"/>
      </w:r>
      <w:r>
        <w:rPr>
          <w:rFonts w:hint="eastAsia" w:ascii="仿宋" w:eastAsia="仿宋"/>
        </w:rPr>
        <w:t>（</w:t>
      </w:r>
      <w:r>
        <w:rPr>
          <w:rFonts w:hint="eastAsia" w:ascii="仿宋" w:eastAsia="仿宋"/>
          <w:spacing w:val="-3"/>
        </w:rPr>
        <w:t>二</w:t>
      </w:r>
      <w:r>
        <w:rPr>
          <w:rFonts w:hint="eastAsia" w:ascii="仿宋" w:eastAsia="仿宋"/>
        </w:rPr>
        <w:t>）</w:t>
      </w:r>
      <w:r>
        <w:rPr>
          <w:rFonts w:hint="eastAsia" w:ascii="仿宋" w:eastAsia="仿宋"/>
          <w:spacing w:val="1"/>
        </w:rPr>
        <w:t xml:space="preserve"> </w:t>
      </w:r>
      <w:r>
        <w:t>比</w:t>
      </w:r>
      <w:r>
        <w:rPr>
          <w:spacing w:val="-3"/>
        </w:rPr>
        <w:t>赛</w:t>
      </w:r>
      <w:r>
        <w:t>时间</w:t>
      </w:r>
      <w:r>
        <w:rPr>
          <w:spacing w:val="-3"/>
        </w:rPr>
        <w:t>及</w:t>
      </w:r>
      <w:r>
        <w:t>试题</w:t>
      </w:r>
      <w:r>
        <w:rPr>
          <w:spacing w:val="-3"/>
        </w:rPr>
        <w:t>具</w:t>
      </w:r>
      <w:r>
        <w:t>体内容</w:t>
      </w:r>
      <w:r>
        <w:tab/>
      </w:r>
      <w:r>
        <w:rPr>
          <w:rFonts w:ascii="Times New Roman" w:eastAsia="Times New Roman"/>
          <w:sz w:val="32"/>
        </w:rPr>
        <w:t>6</w:t>
      </w:r>
      <w:r>
        <w:rPr>
          <w:rFonts w:ascii="Times New Roman" w:eastAsia="Times New Roman"/>
          <w:sz w:val="32"/>
        </w:rPr>
        <w:fldChar w:fldCharType="end"/>
      </w:r>
    </w:p>
    <w:p>
      <w:pPr>
        <w:pStyle w:val="7"/>
        <w:tabs>
          <w:tab w:val="right" w:leader="dot" w:pos="9277"/>
        </w:tabs>
        <w:rPr>
          <w:rFonts w:ascii="Times New Roman" w:eastAsia="Times New Roman"/>
        </w:rPr>
      </w:pPr>
      <w:r>
        <w:fldChar w:fldCharType="begin"/>
      </w:r>
      <w:r>
        <w:instrText xml:space="preserve"> HYPERLINK \l "_bookmark6" </w:instrText>
      </w:r>
      <w:r>
        <w:fldChar w:fldCharType="separate"/>
      </w:r>
      <w:r>
        <w:t>三、竞赛细则</w:t>
      </w:r>
      <w:r>
        <w:tab/>
      </w:r>
      <w:r>
        <w:rPr>
          <w:rFonts w:ascii="Times New Roman" w:eastAsia="Times New Roman"/>
        </w:rPr>
        <w:t>9</w:t>
      </w:r>
      <w:r>
        <w:rPr>
          <w:rFonts w:ascii="Times New Roman" w:eastAsia="Times New Roman"/>
        </w:rPr>
        <w:fldChar w:fldCharType="end"/>
      </w:r>
    </w:p>
    <w:p>
      <w:pPr>
        <w:pStyle w:val="8"/>
        <w:tabs>
          <w:tab w:val="right" w:leader="dot" w:pos="9277"/>
        </w:tabs>
        <w:spacing w:before="205"/>
        <w:rPr>
          <w:rFonts w:ascii="Times New Roman" w:eastAsia="Times New Roman"/>
          <w:sz w:val="32"/>
        </w:rPr>
      </w:pPr>
      <w:r>
        <w:fldChar w:fldCharType="begin"/>
      </w:r>
      <w:r>
        <w:instrText xml:space="preserve"> HYPERLINK \l "_bookmark7" </w:instrText>
      </w:r>
      <w:r>
        <w:fldChar w:fldCharType="separate"/>
      </w:r>
      <w:r>
        <w:t>（</w:t>
      </w:r>
      <w:r>
        <w:rPr>
          <w:spacing w:val="-3"/>
        </w:rPr>
        <w:t>一</w:t>
      </w:r>
      <w:r>
        <w:t>）工</w:t>
      </w:r>
      <w:r>
        <w:rPr>
          <w:spacing w:val="-3"/>
        </w:rPr>
        <w:t>作</w:t>
      </w:r>
      <w:r>
        <w:t>要求</w:t>
      </w:r>
      <w:r>
        <w:tab/>
      </w:r>
      <w:r>
        <w:rPr>
          <w:rFonts w:ascii="Times New Roman" w:eastAsia="Times New Roman"/>
          <w:sz w:val="32"/>
        </w:rPr>
        <w:t>9</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"_bookmark8" </w:instrText>
      </w:r>
      <w:r>
        <w:fldChar w:fldCharType="separate"/>
      </w:r>
      <w:r>
        <w:t>（</w:t>
      </w:r>
      <w:r>
        <w:rPr>
          <w:spacing w:val="-3"/>
        </w:rPr>
        <w:t>二</w:t>
      </w:r>
      <w:r>
        <w:t>）纪</w:t>
      </w:r>
      <w:r>
        <w:rPr>
          <w:spacing w:val="-3"/>
        </w:rPr>
        <w:t>律</w:t>
      </w:r>
      <w:r>
        <w:t>要求</w:t>
      </w:r>
      <w:r>
        <w:tab/>
      </w:r>
      <w:r>
        <w:rPr>
          <w:rFonts w:ascii="Times New Roman" w:eastAsia="Times New Roman"/>
          <w:sz w:val="32"/>
        </w:rPr>
        <w:t>10</w:t>
      </w:r>
      <w:r>
        <w:rPr>
          <w:rFonts w:ascii="Times New Roman" w:eastAsia="Times New Roman"/>
          <w:sz w:val="32"/>
        </w:rPr>
        <w:fldChar w:fldCharType="end"/>
      </w:r>
    </w:p>
    <w:p>
      <w:pPr>
        <w:pStyle w:val="7"/>
        <w:tabs>
          <w:tab w:val="right" w:leader="dot" w:pos="9277"/>
        </w:tabs>
        <w:spacing w:before="228"/>
        <w:rPr>
          <w:rFonts w:ascii="Times New Roman" w:eastAsia="Times New Roman"/>
        </w:rPr>
      </w:pPr>
      <w:r>
        <w:fldChar w:fldCharType="begin"/>
      </w:r>
      <w:r>
        <w:instrText xml:space="preserve"> HYPERLINK \l "_bookmark9" </w:instrText>
      </w:r>
      <w:r>
        <w:fldChar w:fldCharType="separate"/>
      </w:r>
      <w:r>
        <w:rPr>
          <w:spacing w:val="41"/>
        </w:rPr>
        <w:t>四、赛场设施、设备安</w:t>
      </w:r>
      <w:r>
        <w:t>排</w:t>
      </w:r>
      <w:r>
        <w:tab/>
      </w:r>
      <w:r>
        <w:rPr>
          <w:rFonts w:ascii="Times New Roman" w:eastAsia="Times New Roman"/>
        </w:rPr>
        <w:t>12</w:t>
      </w:r>
      <w:r>
        <w:rPr>
          <w:rFonts w:ascii="Times New Roman" w:eastAsia="Times New Roman"/>
        </w:rPr>
        <w:fldChar w:fldCharType="end"/>
      </w:r>
    </w:p>
    <w:p>
      <w:pPr>
        <w:pStyle w:val="8"/>
        <w:tabs>
          <w:tab w:val="right" w:leader="dot" w:pos="9277"/>
        </w:tabs>
        <w:spacing w:before="204"/>
        <w:rPr>
          <w:rFonts w:ascii="Times New Roman" w:eastAsia="Times New Roman"/>
          <w:sz w:val="32"/>
        </w:rPr>
      </w:pPr>
      <w:r>
        <w:fldChar w:fldCharType="begin"/>
      </w:r>
      <w:r>
        <w:instrText xml:space="preserve"> HYPERLINK \l "_bookmark10" </w:instrText>
      </w:r>
      <w:r>
        <w:fldChar w:fldCharType="separate"/>
      </w:r>
      <w:r>
        <w:t>（</w:t>
      </w:r>
      <w:r>
        <w:rPr>
          <w:spacing w:val="-3"/>
        </w:rPr>
        <w:t>一</w:t>
      </w:r>
      <w:r>
        <w:t>）赛</w:t>
      </w:r>
      <w:r>
        <w:rPr>
          <w:spacing w:val="-3"/>
        </w:rPr>
        <w:t>场</w:t>
      </w:r>
      <w:r>
        <w:t>规格</w:t>
      </w:r>
      <w:r>
        <w:rPr>
          <w:spacing w:val="-3"/>
        </w:rPr>
        <w:t>要</w:t>
      </w:r>
      <w:r>
        <w:t>求</w:t>
      </w:r>
      <w:r>
        <w:tab/>
      </w:r>
      <w:r>
        <w:rPr>
          <w:rFonts w:ascii="Times New Roman" w:eastAsia="Times New Roman"/>
          <w:sz w:val="32"/>
        </w:rPr>
        <w:t>12</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"_bookmark11" </w:instrText>
      </w:r>
      <w:r>
        <w:fldChar w:fldCharType="separate"/>
      </w:r>
      <w:r>
        <w:t>（</w:t>
      </w:r>
      <w:r>
        <w:rPr>
          <w:spacing w:val="-3"/>
        </w:rPr>
        <w:t>二</w:t>
      </w:r>
      <w:r>
        <w:t>）场</w:t>
      </w:r>
      <w:r>
        <w:rPr>
          <w:spacing w:val="-3"/>
        </w:rPr>
        <w:t>地</w:t>
      </w:r>
      <w:r>
        <w:t>布局图</w:t>
      </w:r>
      <w:r>
        <w:tab/>
      </w:r>
      <w:r>
        <w:rPr>
          <w:rFonts w:ascii="Times New Roman" w:eastAsia="Times New Roman"/>
          <w:sz w:val="32"/>
        </w:rPr>
        <w:t>12</w:t>
      </w:r>
      <w:r>
        <w:rPr>
          <w:rFonts w:ascii="Times New Roman" w:eastAsia="Times New Roman"/>
          <w:sz w:val="32"/>
        </w:rPr>
        <w:fldChar w:fldCharType="end"/>
      </w:r>
    </w:p>
    <w:p>
      <w:pPr>
        <w:pStyle w:val="8"/>
        <w:tabs>
          <w:tab w:val="right" w:leader="dot" w:pos="9277"/>
        </w:tabs>
        <w:spacing w:before="81"/>
        <w:rPr>
          <w:rFonts w:ascii="Times New Roman" w:eastAsia="Times New Roman"/>
          <w:sz w:val="32"/>
        </w:rPr>
      </w:pPr>
      <w:r>
        <w:fldChar w:fldCharType="begin"/>
      </w:r>
      <w:r>
        <w:instrText xml:space="preserve"> HYPERLINK \l "_bookmark12" </w:instrText>
      </w:r>
      <w:r>
        <w:fldChar w:fldCharType="separate"/>
      </w:r>
      <w:r>
        <w:t>（</w:t>
      </w:r>
      <w:r>
        <w:rPr>
          <w:spacing w:val="-3"/>
        </w:rPr>
        <w:t>三</w:t>
      </w:r>
      <w:r>
        <w:t>）软</w:t>
      </w:r>
      <w:r>
        <w:rPr>
          <w:spacing w:val="-3"/>
        </w:rPr>
        <w:t>件</w:t>
      </w:r>
      <w:r>
        <w:t>要求</w:t>
      </w:r>
      <w:r>
        <w:tab/>
      </w:r>
      <w:r>
        <w:rPr>
          <w:rFonts w:ascii="Times New Roman" w:eastAsia="Times New Roman"/>
          <w:sz w:val="32"/>
        </w:rPr>
        <w:t>13</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"_bookmark13" </w:instrText>
      </w:r>
      <w:r>
        <w:fldChar w:fldCharType="separate"/>
      </w:r>
      <w:r>
        <w:t>（</w:t>
      </w:r>
      <w:r>
        <w:rPr>
          <w:spacing w:val="-3"/>
        </w:rPr>
        <w:t>四</w:t>
      </w:r>
      <w:r>
        <w:t>）量</w:t>
      </w:r>
      <w:r>
        <w:rPr>
          <w:spacing w:val="-3"/>
        </w:rPr>
        <w:t>具</w:t>
      </w:r>
      <w:r>
        <w:t>与工具</w:t>
      </w:r>
      <w:r>
        <w:tab/>
      </w:r>
      <w:r>
        <w:rPr>
          <w:rFonts w:ascii="Times New Roman" w:eastAsia="Times New Roman"/>
          <w:sz w:val="32"/>
        </w:rPr>
        <w:t>14</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"_bookmark14" </w:instrText>
      </w:r>
      <w:r>
        <w:fldChar w:fldCharType="separate"/>
      </w:r>
      <w:r>
        <w:t>（</w:t>
      </w:r>
      <w:r>
        <w:rPr>
          <w:spacing w:val="-3"/>
        </w:rPr>
        <w:t>五</w:t>
      </w:r>
      <w:r>
        <w:t>）赛</w:t>
      </w:r>
      <w:r>
        <w:rPr>
          <w:spacing w:val="-3"/>
        </w:rPr>
        <w:t>场</w:t>
      </w:r>
      <w:r>
        <w:t>提供</w:t>
      </w:r>
      <w:r>
        <w:rPr>
          <w:spacing w:val="-3"/>
        </w:rPr>
        <w:t>的</w:t>
      </w:r>
      <w:r>
        <w:t>器件</w:t>
      </w:r>
      <w:r>
        <w:rPr>
          <w:spacing w:val="-3"/>
        </w:rPr>
        <w:t>及</w:t>
      </w:r>
      <w:r>
        <w:t>耗材</w:t>
      </w:r>
      <w:r>
        <w:tab/>
      </w:r>
      <w:r>
        <w:rPr>
          <w:rFonts w:ascii="Times New Roman" w:eastAsia="Times New Roman"/>
          <w:sz w:val="32"/>
        </w:rPr>
        <w:t>14</w:t>
      </w:r>
      <w:r>
        <w:rPr>
          <w:rFonts w:ascii="Times New Roman" w:eastAsia="Times New Roman"/>
          <w:sz w:val="32"/>
        </w:rPr>
        <w:fldChar w:fldCharType="end"/>
      </w:r>
    </w:p>
    <w:p>
      <w:pPr>
        <w:pStyle w:val="7"/>
        <w:tabs>
          <w:tab w:val="right" w:leader="dot" w:pos="9277"/>
        </w:tabs>
        <w:spacing w:before="228"/>
        <w:rPr>
          <w:rFonts w:ascii="Times New Roman" w:eastAsia="Times New Roman"/>
        </w:rPr>
      </w:pPr>
      <w:r>
        <w:fldChar w:fldCharType="begin"/>
      </w:r>
      <w:r>
        <w:instrText xml:space="preserve"> HYPERLINK \l "_bookmark15" </w:instrText>
      </w:r>
      <w:r>
        <w:fldChar w:fldCharType="separate"/>
      </w:r>
      <w:r>
        <w:rPr>
          <w:spacing w:val="41"/>
        </w:rPr>
        <w:t>五、安全、健康要</w:t>
      </w:r>
      <w:r>
        <w:t>求</w:t>
      </w:r>
      <w:r>
        <w:tab/>
      </w:r>
      <w:r>
        <w:rPr>
          <w:rFonts w:ascii="Times New Roman" w:eastAsia="Times New Roman"/>
        </w:rPr>
        <w:t>15</w:t>
      </w:r>
      <w:r>
        <w:rPr>
          <w:rFonts w:ascii="Times New Roman" w:eastAsia="Times New Roman"/>
        </w:rPr>
        <w:fldChar w:fldCharType="end"/>
      </w:r>
    </w:p>
    <w:p>
      <w:pPr>
        <w:pStyle w:val="8"/>
        <w:tabs>
          <w:tab w:val="right" w:leader="dot" w:pos="9277"/>
        </w:tabs>
        <w:spacing w:before="204"/>
        <w:rPr>
          <w:rFonts w:ascii="Times New Roman" w:eastAsia="Times New Roman"/>
          <w:sz w:val="32"/>
        </w:rPr>
      </w:pPr>
      <w:r>
        <w:fldChar w:fldCharType="begin"/>
      </w:r>
      <w:r>
        <w:instrText xml:space="preserve"> HYPERLINK \l "_bookmark16" </w:instrText>
      </w:r>
      <w:r>
        <w:fldChar w:fldCharType="separate"/>
      </w:r>
      <w:r>
        <w:t>（</w:t>
      </w:r>
      <w:r>
        <w:rPr>
          <w:spacing w:val="-3"/>
        </w:rPr>
        <w:t>一</w:t>
      </w:r>
      <w:r>
        <w:t>）选</w:t>
      </w:r>
      <w:r>
        <w:rPr>
          <w:spacing w:val="-3"/>
        </w:rPr>
        <w:t>手</w:t>
      </w:r>
      <w:r>
        <w:t>安全</w:t>
      </w:r>
      <w:r>
        <w:rPr>
          <w:spacing w:val="-3"/>
        </w:rPr>
        <w:t>防</w:t>
      </w:r>
      <w:r>
        <w:t>护装备</w:t>
      </w:r>
      <w:r>
        <w:tab/>
      </w:r>
      <w:r>
        <w:rPr>
          <w:rFonts w:ascii="Times New Roman" w:eastAsia="Times New Roman"/>
          <w:sz w:val="32"/>
        </w:rPr>
        <w:t>15</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"_bookmark17" </w:instrText>
      </w:r>
      <w:r>
        <w:fldChar w:fldCharType="separate"/>
      </w:r>
      <w:r>
        <w:t>（</w:t>
      </w:r>
      <w:r>
        <w:rPr>
          <w:spacing w:val="-3"/>
        </w:rPr>
        <w:t>二</w:t>
      </w:r>
      <w:r>
        <w:t>）选</w:t>
      </w:r>
      <w:r>
        <w:rPr>
          <w:spacing w:val="-3"/>
        </w:rPr>
        <w:t>手</w:t>
      </w:r>
      <w:r>
        <w:t>禁止</w:t>
      </w:r>
      <w:r>
        <w:rPr>
          <w:spacing w:val="-3"/>
        </w:rPr>
        <w:t>携</w:t>
      </w:r>
      <w:r>
        <w:t>带易</w:t>
      </w:r>
      <w:r>
        <w:rPr>
          <w:spacing w:val="-3"/>
        </w:rPr>
        <w:t>燃</w:t>
      </w:r>
      <w:r>
        <w:t>易爆</w:t>
      </w:r>
      <w:r>
        <w:rPr>
          <w:spacing w:val="-3"/>
        </w:rPr>
        <w:t>物</w:t>
      </w:r>
      <w:r>
        <w:t>品</w:t>
      </w:r>
      <w:r>
        <w:tab/>
      </w:r>
      <w:r>
        <w:rPr>
          <w:rFonts w:ascii="Times New Roman" w:eastAsia="Times New Roman"/>
          <w:sz w:val="32"/>
        </w:rPr>
        <w:t>15</w:t>
      </w:r>
      <w:r>
        <w:rPr>
          <w:rFonts w:ascii="Times New Roman" w:eastAsia="Times New Roman"/>
          <w:sz w:val="32"/>
        </w:rPr>
        <w:fldChar w:fldCharType="end"/>
      </w:r>
    </w:p>
    <w:p>
      <w:pPr>
        <w:pStyle w:val="8"/>
        <w:tabs>
          <w:tab w:val="right" w:leader="dot" w:pos="9277"/>
        </w:tabs>
        <w:spacing w:before="81"/>
        <w:rPr>
          <w:rFonts w:ascii="Times New Roman" w:eastAsia="Times New Roman"/>
          <w:sz w:val="32"/>
        </w:rPr>
      </w:pPr>
      <w:r>
        <w:fldChar w:fldCharType="begin"/>
      </w:r>
      <w:r>
        <w:instrText xml:space="preserve"> HYPERLINK \l "_bookmark18" </w:instrText>
      </w:r>
      <w:r>
        <w:fldChar w:fldCharType="separate"/>
      </w:r>
      <w:r>
        <w:t>（</w:t>
      </w:r>
      <w:r>
        <w:rPr>
          <w:spacing w:val="-3"/>
        </w:rPr>
        <w:t>三</w:t>
      </w:r>
      <w:r>
        <w:t>）赛</w:t>
      </w:r>
      <w:r>
        <w:rPr>
          <w:spacing w:val="-3"/>
        </w:rPr>
        <w:t>场</w:t>
      </w:r>
      <w:r>
        <w:t>必须</w:t>
      </w:r>
      <w:r>
        <w:rPr>
          <w:spacing w:val="-3"/>
        </w:rPr>
        <w:t>留</w:t>
      </w:r>
      <w:r>
        <w:t>有安</w:t>
      </w:r>
      <w:r>
        <w:rPr>
          <w:spacing w:val="-3"/>
        </w:rPr>
        <w:t>全</w:t>
      </w:r>
      <w:r>
        <w:t>通道</w:t>
      </w:r>
      <w:r>
        <w:tab/>
      </w:r>
      <w:r>
        <w:rPr>
          <w:rFonts w:ascii="Times New Roman" w:eastAsia="Times New Roman"/>
          <w:sz w:val="32"/>
        </w:rPr>
        <w:t>15</w:t>
      </w:r>
      <w:r>
        <w:rPr>
          <w:rFonts w:ascii="Times New Roman" w:eastAsia="Times New Roman"/>
          <w:sz w:val="32"/>
        </w:rPr>
        <w:fldChar w:fldCharType="end"/>
      </w:r>
    </w:p>
    <w:p>
      <w:pPr>
        <w:pStyle w:val="8"/>
        <w:tabs>
          <w:tab w:val="right" w:leader="dot" w:pos="9277"/>
        </w:tabs>
        <w:spacing w:before="84"/>
        <w:rPr>
          <w:rFonts w:ascii="Times New Roman" w:eastAsia="Times New Roman"/>
          <w:sz w:val="32"/>
        </w:rPr>
      </w:pPr>
      <w:r>
        <w:fldChar w:fldCharType="begin"/>
      </w:r>
      <w:r>
        <w:instrText xml:space="preserve"> HYPERLINK \l "_bookmark19" </w:instrText>
      </w:r>
      <w:r>
        <w:fldChar w:fldCharType="separate"/>
      </w:r>
      <w:r>
        <w:t>（</w:t>
      </w:r>
      <w:r>
        <w:rPr>
          <w:spacing w:val="-3"/>
        </w:rPr>
        <w:t>四</w:t>
      </w:r>
      <w:r>
        <w:t>）医</w:t>
      </w:r>
      <w:r>
        <w:rPr>
          <w:spacing w:val="-3"/>
        </w:rPr>
        <w:t>护</w:t>
      </w:r>
      <w:r>
        <w:t>人员</w:t>
      </w:r>
      <w:r>
        <w:rPr>
          <w:spacing w:val="-3"/>
        </w:rPr>
        <w:t>和</w:t>
      </w:r>
      <w:r>
        <w:t>必须</w:t>
      </w:r>
      <w:r>
        <w:rPr>
          <w:spacing w:val="-3"/>
        </w:rPr>
        <w:t>的</w:t>
      </w:r>
      <w:r>
        <w:t>药品</w:t>
      </w:r>
      <w:r>
        <w:rPr>
          <w:spacing w:val="-3"/>
        </w:rPr>
        <w:t>的</w:t>
      </w:r>
      <w:r>
        <w:t>配备</w:t>
      </w:r>
      <w:r>
        <w:tab/>
      </w:r>
      <w:r>
        <w:rPr>
          <w:rFonts w:ascii="Times New Roman" w:eastAsia="Times New Roman"/>
          <w:sz w:val="32"/>
        </w:rPr>
        <w:t>15</w:t>
      </w:r>
      <w:r>
        <w:rPr>
          <w:rFonts w:ascii="Times New Roman" w:eastAsia="Times New Roman"/>
          <w:sz w:val="32"/>
        </w:rPr>
        <w:fldChar w:fldCharType="end"/>
      </w:r>
    </w:p>
    <w:p>
      <w:pPr>
        <w:pStyle w:val="8"/>
        <w:tabs>
          <w:tab w:val="right" w:leader="dot" w:pos="9277"/>
        </w:tabs>
        <w:rPr>
          <w:rFonts w:ascii="Times New Roman" w:eastAsia="Times New Roman"/>
          <w:sz w:val="32"/>
        </w:rPr>
      </w:pPr>
      <w:r>
        <w:fldChar w:fldCharType="begin"/>
      </w:r>
      <w:r>
        <w:instrText xml:space="preserve"> HYPERLINK \l "_bookmark20" </w:instrText>
      </w:r>
      <w:r>
        <w:fldChar w:fldCharType="separate"/>
      </w:r>
      <w:r>
        <w:t>（</w:t>
      </w:r>
      <w:r>
        <w:rPr>
          <w:spacing w:val="-3"/>
        </w:rPr>
        <w:t>五</w:t>
      </w:r>
      <w:r>
        <w:t>）赛</w:t>
      </w:r>
      <w:r>
        <w:rPr>
          <w:spacing w:val="-3"/>
        </w:rPr>
        <w:t>场</w:t>
      </w:r>
      <w:r>
        <w:t>安全</w:t>
      </w:r>
      <w:r>
        <w:tab/>
      </w:r>
      <w:r>
        <w:rPr>
          <w:rFonts w:ascii="Times New Roman" w:eastAsia="Times New Roman"/>
          <w:sz w:val="32"/>
        </w:rPr>
        <w:t>15</w:t>
      </w:r>
      <w:r>
        <w:rPr>
          <w:rFonts w:ascii="Times New Roman" w:eastAsia="Times New Roman"/>
          <w:sz w:val="32"/>
        </w:rPr>
        <w:fldChar w:fldCharType="end"/>
      </w:r>
    </w:p>
    <w:p>
      <w:pPr>
        <w:pStyle w:val="8"/>
        <w:tabs>
          <w:tab w:val="right" w:leader="dot" w:pos="9277"/>
        </w:tabs>
        <w:spacing w:before="81"/>
        <w:rPr>
          <w:rFonts w:ascii="Times New Roman" w:eastAsia="Times New Roman"/>
          <w:sz w:val="32"/>
        </w:rPr>
      </w:pPr>
      <w:r>
        <w:fldChar w:fldCharType="begin"/>
      </w:r>
      <w:r>
        <w:instrText xml:space="preserve"> HYPERLINK \l "_bookmark21" </w:instrText>
      </w:r>
      <w:r>
        <w:fldChar w:fldCharType="separate"/>
      </w:r>
      <w:r>
        <w:t>（</w:t>
      </w:r>
      <w:r>
        <w:rPr>
          <w:spacing w:val="-3"/>
        </w:rPr>
        <w:t>六</w:t>
      </w:r>
      <w:r>
        <w:t>）疫</w:t>
      </w:r>
      <w:r>
        <w:rPr>
          <w:spacing w:val="-3"/>
        </w:rPr>
        <w:t>情</w:t>
      </w:r>
      <w:r>
        <w:t>防控</w:t>
      </w:r>
      <w:r>
        <w:tab/>
      </w:r>
      <w:r>
        <w:rPr>
          <w:rFonts w:ascii="Times New Roman" w:eastAsia="Times New Roman"/>
          <w:sz w:val="32"/>
        </w:rPr>
        <w:t>15</w:t>
      </w:r>
      <w:r>
        <w:rPr>
          <w:rFonts w:ascii="Times New Roman" w:eastAsia="Times New Roman"/>
          <w:sz w:val="32"/>
        </w:rPr>
        <w:fldChar w:fldCharType="end"/>
      </w:r>
    </w:p>
    <w:p>
      <w:pPr>
        <w:spacing w:after="0"/>
        <w:rPr>
          <w:rFonts w:ascii="Times New Roman" w:eastAsia="Times New Roman"/>
          <w:sz w:val="32"/>
        </w:rPr>
        <w:sectPr>
          <w:pgSz w:w="11910" w:h="16840"/>
          <w:pgMar w:top="1500" w:right="1140" w:bottom="1160" w:left="1200" w:header="0" w:footer="993" w:gutter="0"/>
          <w:cols w:space="720" w:num="1"/>
        </w:sectPr>
      </w:pPr>
    </w:p>
    <w:p>
      <w:pPr>
        <w:pStyle w:val="3"/>
        <w:spacing w:before="43"/>
        <w:ind w:left="578" w:right="6187"/>
        <w:jc w:val="center"/>
        <w:rPr>
          <w:rFonts w:hint="eastAsia" w:ascii="黑体" w:eastAsia="黑体"/>
        </w:rPr>
      </w:pPr>
      <w:bookmarkStart w:id="0" w:name=" 一、技术描述"/>
      <w:bookmarkEnd w:id="0"/>
      <w:bookmarkStart w:id="1" w:name="_bookmark0"/>
      <w:bookmarkEnd w:id="1"/>
      <w:r>
        <w:rPr>
          <w:rFonts w:hint="eastAsia" w:ascii="黑体" w:eastAsia="黑体"/>
        </w:rPr>
        <w:t>一、技术描述</w:t>
      </w:r>
    </w:p>
    <w:p>
      <w:pPr>
        <w:pStyle w:val="6"/>
        <w:ind w:left="578" w:right="6182"/>
        <w:jc w:val="center"/>
      </w:pPr>
      <w:bookmarkStart w:id="2" w:name="_bookmark1"/>
      <w:bookmarkEnd w:id="2"/>
      <w:bookmarkStart w:id="3" w:name="（一）项目概要"/>
      <w:bookmarkEnd w:id="3"/>
      <w:r>
        <w:t>（一）项目概要</w:t>
      </w:r>
    </w:p>
    <w:p>
      <w:pPr>
        <w:pStyle w:val="3"/>
        <w:spacing w:line="242" w:lineRule="auto"/>
        <w:ind w:right="117" w:firstLine="568"/>
      </w:pPr>
      <w:r>
        <w:rPr>
          <w:spacing w:val="-9"/>
        </w:rPr>
        <w:t>网络系统管理项目考核多种环境下，选手为大中小型商业组织</w:t>
      </w:r>
      <w:r>
        <w:rPr>
          <w:spacing w:val="-16"/>
        </w:rPr>
        <w:t xml:space="preserve">及政府部门提供广泛的 </w:t>
      </w:r>
      <w:r>
        <w:rPr>
          <w:rFonts w:ascii="Ebrima" w:eastAsia="Ebrima"/>
        </w:rPr>
        <w:t xml:space="preserve">IT </w:t>
      </w:r>
      <w:r>
        <w:t>服务，有效地保证系统的连续和稳定运</w:t>
      </w:r>
      <w:r>
        <w:rPr>
          <w:spacing w:val="4"/>
        </w:rPr>
        <w:t>行的能力。具体包括网络操作中心、互联网服务供应商、数据中心，需要提供广泛的服务包括：技术支持、建议指导，对各类型</w:t>
      </w:r>
      <w:r>
        <w:rPr>
          <w:spacing w:val="-6"/>
        </w:rPr>
        <w:t xml:space="preserve">网络项目进行分析、设计、连接、配置、调试、升级、故障排除， </w:t>
      </w:r>
      <w:r>
        <w:rPr>
          <w:spacing w:val="4"/>
        </w:rPr>
        <w:t>对服务器和客户端进行相应配置并能实现各类服务的互联互通及保障网络信息安全。网络系统管理人员应同时具备表达、书写、沟通、协调等综合能力。</w:t>
      </w:r>
    </w:p>
    <w:p>
      <w:pPr>
        <w:pStyle w:val="3"/>
        <w:spacing w:before="0"/>
        <w:ind w:left="0" w:right="278"/>
        <w:jc w:val="right"/>
      </w:pPr>
      <w:r>
        <w:rPr>
          <w:spacing w:val="-1"/>
        </w:rPr>
        <w:t xml:space="preserve">本赛项为是单人赛，全部赛题由 </w:t>
      </w:r>
      <w:r>
        <w:rPr>
          <w:rFonts w:ascii="Ebrima" w:eastAsia="Ebrima"/>
        </w:rPr>
        <w:t>1</w:t>
      </w:r>
      <w:r>
        <w:rPr>
          <w:rFonts w:ascii="Ebrima" w:eastAsia="Ebrima"/>
          <w:spacing w:val="-14"/>
        </w:rPr>
        <w:t xml:space="preserve"> </w:t>
      </w:r>
      <w:r>
        <w:rPr>
          <w:spacing w:val="6"/>
        </w:rPr>
        <w:t>名选手在规定时间独立完</w:t>
      </w:r>
    </w:p>
    <w:p>
      <w:pPr>
        <w:pStyle w:val="3"/>
        <w:ind w:left="0" w:right="276"/>
        <w:jc w:val="right"/>
        <w:rPr>
          <w:rFonts w:ascii="Ebrima" w:eastAsia="Ebrima"/>
        </w:rPr>
      </w:pPr>
      <w:r>
        <w:rPr>
          <w:spacing w:val="-9"/>
        </w:rPr>
        <w:t xml:space="preserve">成。本赛项不单独进行理论考试。参赛选手要求年龄为 </w:t>
      </w:r>
      <w:r>
        <w:rPr>
          <w:rFonts w:ascii="Ebrima" w:eastAsia="Ebrima"/>
        </w:rPr>
        <w:t>2002</w:t>
      </w:r>
      <w:r>
        <w:rPr>
          <w:rFonts w:ascii="Ebrima" w:eastAsia="Ebrima"/>
          <w:spacing w:val="-13"/>
        </w:rPr>
        <w:t xml:space="preserve"> </w:t>
      </w:r>
      <w:r>
        <w:rPr>
          <w:spacing w:val="-42"/>
        </w:rPr>
        <w:t xml:space="preserve">年 </w:t>
      </w:r>
      <w:r>
        <w:rPr>
          <w:rFonts w:ascii="Ebrima" w:eastAsia="Ebrima"/>
        </w:rPr>
        <w:t>1</w:t>
      </w:r>
    </w:p>
    <w:p>
      <w:pPr>
        <w:pStyle w:val="3"/>
        <w:spacing w:before="2" w:line="242" w:lineRule="auto"/>
        <w:ind w:right="276"/>
        <w:jc w:val="both"/>
      </w:pPr>
      <w:r>
        <w:rPr>
          <w:spacing w:val="-43"/>
        </w:rPr>
        <w:t xml:space="preserve">月 </w:t>
      </w:r>
      <w:r>
        <w:rPr>
          <w:rFonts w:ascii="Ebrima" w:eastAsia="Ebrima"/>
        </w:rPr>
        <w:t>1</w:t>
      </w:r>
      <w:r>
        <w:rPr>
          <w:rFonts w:ascii="Ebrima" w:eastAsia="Ebrima"/>
          <w:spacing w:val="-14"/>
        </w:rPr>
        <w:t xml:space="preserve"> </w:t>
      </w:r>
      <w:r>
        <w:rPr>
          <w:spacing w:val="-1"/>
        </w:rPr>
        <w:t>日以后出生的中国大陆公民，按属地原则报名参赛。参赛选</w:t>
      </w:r>
      <w:r>
        <w:rPr>
          <w:spacing w:val="4"/>
          <w:w w:val="95"/>
        </w:rPr>
        <w:t xml:space="preserve">手应思想品德优秀、身心健康，有较好的职业素质，能够独立完 </w:t>
      </w:r>
      <w:r>
        <w:t>成竞赛项目。</w:t>
      </w:r>
    </w:p>
    <w:p>
      <w:pPr>
        <w:pStyle w:val="3"/>
        <w:spacing w:before="0"/>
        <w:ind w:left="0"/>
      </w:pPr>
    </w:p>
    <w:p>
      <w:pPr>
        <w:pStyle w:val="6"/>
        <w:spacing w:before="272"/>
        <w:ind w:left="578" w:right="6182"/>
        <w:jc w:val="center"/>
      </w:pPr>
      <w:bookmarkStart w:id="4" w:name="（二）能力要求"/>
      <w:bookmarkEnd w:id="4"/>
      <w:bookmarkStart w:id="5" w:name="_bookmark2"/>
      <w:bookmarkEnd w:id="5"/>
      <w:r>
        <w:t>（二）能力要求</w:t>
      </w:r>
    </w:p>
    <w:p>
      <w:pPr>
        <w:pStyle w:val="3"/>
        <w:spacing w:before="3" w:line="242" w:lineRule="auto"/>
        <w:ind w:right="389" w:firstLine="638"/>
      </w:pPr>
      <w:r>
        <w:t>本项目竞赛内容是通过对技能实操表现来评估知识及理解， 将不再另外举行知识和理解的理论测试。</w:t>
      </w:r>
    </w:p>
    <w:p>
      <w:pPr>
        <w:pStyle w:val="3"/>
        <w:spacing w:before="2" w:line="242" w:lineRule="auto"/>
        <w:ind w:right="276" w:firstLine="638"/>
        <w:jc w:val="both"/>
      </w:pPr>
      <w:r>
        <w:rPr>
          <w:spacing w:val="4"/>
          <w:w w:val="95"/>
        </w:rPr>
        <w:t xml:space="preserve">以下能力描述分为不同部分，每部分使用总分的百分比来表 示它的重要性。竞赛测试项目及评分方案应尽可能的反映选手应 </w:t>
      </w:r>
      <w:r>
        <w:rPr>
          <w:spacing w:val="-5"/>
        </w:rPr>
        <w:t xml:space="preserve">具备的能力中所列知识点、技能，大赛允许 </w:t>
      </w:r>
      <w:r>
        <w:t>5%的偏差：</w:t>
      </w:r>
    </w:p>
    <w:p>
      <w:pPr>
        <w:pStyle w:val="3"/>
        <w:spacing w:before="0"/>
        <w:ind w:left="0"/>
        <w:rPr>
          <w:sz w:val="20"/>
        </w:rPr>
      </w:pPr>
    </w:p>
    <w:p>
      <w:pPr>
        <w:pStyle w:val="3"/>
        <w:spacing w:before="0"/>
        <w:ind w:left="0"/>
        <w:rPr>
          <w:sz w:val="20"/>
        </w:rPr>
      </w:pPr>
    </w:p>
    <w:p>
      <w:pPr>
        <w:pStyle w:val="3"/>
        <w:spacing w:before="2" w:after="1"/>
        <w:ind w:left="0"/>
        <w:rPr>
          <w:sz w:val="13"/>
        </w:r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6933" w:type="dxa"/>
            <w:gridSpan w:val="2"/>
            <w:noWrap w:val="0"/>
            <w:vAlign w:val="top"/>
          </w:tcPr>
          <w:p>
            <w:pPr>
              <w:pStyle w:val="13"/>
              <w:spacing w:before="121"/>
              <w:ind w:left="2962" w:right="2956"/>
              <w:jc w:val="center"/>
              <w:rPr>
                <w:b/>
                <w:sz w:val="24"/>
              </w:rPr>
            </w:pPr>
            <w:r>
              <w:rPr>
                <w:b/>
                <w:sz w:val="24"/>
              </w:rPr>
              <w:t>相关要求</w:t>
            </w:r>
          </w:p>
        </w:tc>
        <w:tc>
          <w:tcPr>
            <w:tcW w:w="1705" w:type="dxa"/>
            <w:noWrap w:val="0"/>
            <w:vAlign w:val="top"/>
          </w:tcPr>
          <w:p>
            <w:pPr>
              <w:pStyle w:val="13"/>
              <w:spacing w:before="121"/>
              <w:ind w:left="127"/>
              <w:rPr>
                <w:b/>
                <w:sz w:val="24"/>
              </w:rPr>
            </w:pPr>
            <w:r>
              <w:rPr>
                <w:b/>
                <w:sz w:val="24"/>
              </w:rPr>
              <w:t>权重比例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8"/>
              <w:ind w:left="11"/>
              <w:jc w:val="center"/>
              <w:rPr>
                <w:sz w:val="24"/>
              </w:rPr>
            </w:pPr>
            <w:r>
              <w:rPr>
                <w:sz w:val="24"/>
              </w:rPr>
              <w:t>1</w:t>
            </w:r>
          </w:p>
        </w:tc>
        <w:tc>
          <w:tcPr>
            <w:tcW w:w="5489" w:type="dxa"/>
            <w:noWrap w:val="0"/>
            <w:vAlign w:val="top"/>
          </w:tcPr>
          <w:p>
            <w:pPr>
              <w:pStyle w:val="13"/>
              <w:spacing w:before="128"/>
              <w:ind w:left="106"/>
              <w:rPr>
                <w:sz w:val="24"/>
              </w:rPr>
            </w:pPr>
            <w:r>
              <w:rPr>
                <w:sz w:val="24"/>
              </w:rPr>
              <w:t>工作组织和管理</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5"/>
              <w:rPr>
                <w:rFonts w:ascii="仿宋"/>
                <w:sz w:val="28"/>
              </w:rPr>
            </w:pPr>
          </w:p>
          <w:p>
            <w:pPr>
              <w:pStyle w:val="13"/>
              <w:ind w:left="10"/>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87"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166"/>
              <w:ind w:left="222" w:right="211"/>
              <w:jc w:val="center"/>
              <w:rPr>
                <w:sz w:val="24"/>
              </w:rPr>
            </w:pPr>
            <w:r>
              <w:rPr>
                <w:sz w:val="24"/>
              </w:rPr>
              <w:t>基本知识</w:t>
            </w:r>
          </w:p>
        </w:tc>
        <w:tc>
          <w:tcPr>
            <w:tcW w:w="5489" w:type="dxa"/>
            <w:noWrap w:val="0"/>
            <w:vAlign w:val="top"/>
          </w:tcPr>
          <w:p>
            <w:pPr>
              <w:pStyle w:val="13"/>
              <w:numPr>
                <w:ilvl w:val="0"/>
                <w:numId w:val="1"/>
              </w:numPr>
              <w:tabs>
                <w:tab w:val="left" w:pos="228"/>
              </w:tabs>
              <w:spacing w:before="2" w:after="0" w:line="240" w:lineRule="auto"/>
              <w:ind w:left="227" w:right="0" w:hanging="122"/>
              <w:jc w:val="left"/>
              <w:rPr>
                <w:sz w:val="24"/>
              </w:rPr>
            </w:pPr>
            <w:r>
              <w:rPr>
                <w:sz w:val="24"/>
              </w:rPr>
              <w:t>健康与安全规程，义务，条例及文件</w:t>
            </w:r>
          </w:p>
          <w:p>
            <w:pPr>
              <w:pStyle w:val="13"/>
              <w:numPr>
                <w:ilvl w:val="0"/>
                <w:numId w:val="1"/>
              </w:numPr>
              <w:tabs>
                <w:tab w:val="left" w:pos="234"/>
              </w:tabs>
              <w:spacing w:before="2" w:after="0" w:line="242" w:lineRule="auto"/>
              <w:ind w:left="106" w:right="95" w:firstLine="0"/>
              <w:jc w:val="left"/>
              <w:rPr>
                <w:sz w:val="24"/>
              </w:rPr>
            </w:pPr>
            <w:r>
              <w:rPr>
                <w:spacing w:val="3"/>
                <w:sz w:val="24"/>
              </w:rPr>
              <w:t>需使用个人防护装备的情况，例如：</w:t>
            </w:r>
            <w:r>
              <w:rPr>
                <w:spacing w:val="2"/>
                <w:sz w:val="24"/>
              </w:rPr>
              <w:t>ESD</w:t>
            </w:r>
            <w:r>
              <w:rPr>
                <w:spacing w:val="3"/>
                <w:sz w:val="24"/>
              </w:rPr>
              <w:t>(静电放电)</w:t>
            </w:r>
          </w:p>
          <w:p>
            <w:pPr>
              <w:pStyle w:val="13"/>
              <w:numPr>
                <w:ilvl w:val="0"/>
                <w:numId w:val="1"/>
              </w:numPr>
              <w:tabs>
                <w:tab w:val="left" w:pos="228"/>
              </w:tabs>
              <w:spacing w:before="0" w:after="0" w:line="240" w:lineRule="auto"/>
              <w:ind w:left="227" w:right="0" w:hanging="122"/>
              <w:jc w:val="left"/>
              <w:rPr>
                <w:sz w:val="24"/>
              </w:rPr>
            </w:pPr>
            <w:r>
              <w:rPr>
                <w:sz w:val="24"/>
              </w:rPr>
              <w:t>保证用户设备和信息完整及安全的重要性</w:t>
            </w:r>
          </w:p>
          <w:p>
            <w:pPr>
              <w:pStyle w:val="13"/>
              <w:numPr>
                <w:ilvl w:val="0"/>
                <w:numId w:val="1"/>
              </w:numPr>
              <w:tabs>
                <w:tab w:val="left" w:pos="228"/>
              </w:tabs>
              <w:spacing w:before="5" w:after="0" w:line="240" w:lineRule="auto"/>
              <w:ind w:left="227" w:right="0" w:hanging="122"/>
              <w:jc w:val="left"/>
              <w:rPr>
                <w:sz w:val="24"/>
              </w:rPr>
            </w:pPr>
            <w:r>
              <w:rPr>
                <w:sz w:val="24"/>
              </w:rPr>
              <w:t>废物处置及循环利用安全的重要性</w:t>
            </w:r>
          </w:p>
          <w:p>
            <w:pPr>
              <w:pStyle w:val="13"/>
              <w:numPr>
                <w:ilvl w:val="0"/>
                <w:numId w:val="1"/>
              </w:numPr>
              <w:tabs>
                <w:tab w:val="left" w:pos="228"/>
              </w:tabs>
              <w:spacing w:before="4" w:after="0" w:line="240" w:lineRule="auto"/>
              <w:ind w:left="227" w:right="0" w:hanging="122"/>
              <w:jc w:val="left"/>
              <w:rPr>
                <w:sz w:val="24"/>
              </w:rPr>
            </w:pPr>
            <w:r>
              <w:rPr>
                <w:sz w:val="24"/>
              </w:rPr>
              <w:t>规划，调度及设置优先等级的技术</w:t>
            </w:r>
          </w:p>
          <w:p>
            <w:pPr>
              <w:pStyle w:val="13"/>
              <w:numPr>
                <w:ilvl w:val="0"/>
                <w:numId w:val="1"/>
              </w:numPr>
              <w:tabs>
                <w:tab w:val="left" w:pos="234"/>
              </w:tabs>
              <w:spacing w:before="2" w:after="0" w:line="310" w:lineRule="atLeast"/>
              <w:ind w:left="106" w:right="95" w:firstLine="0"/>
              <w:jc w:val="left"/>
              <w:rPr>
                <w:sz w:val="24"/>
              </w:rPr>
            </w:pPr>
            <w:r>
              <w:rPr>
                <w:spacing w:val="3"/>
                <w:sz w:val="24"/>
              </w:rPr>
              <w:t>精确度，校验以及注意细节对所有实践工作的重要性</w:t>
            </w:r>
          </w:p>
        </w:tc>
        <w:tc>
          <w:tcPr>
            <w:tcW w:w="1705" w:type="dxa"/>
            <w:vMerge w:val="continue"/>
            <w:tcBorders>
              <w:top w:val="nil"/>
            </w:tcBorders>
            <w:noWrap w:val="0"/>
            <w:vAlign w:val="top"/>
          </w:tcPr>
          <w:p>
            <w:pPr>
              <w:rPr>
                <w:sz w:val="2"/>
                <w:szCs w:val="2"/>
              </w:rPr>
            </w:pPr>
          </w:p>
        </w:tc>
      </w:tr>
    </w:tbl>
    <w:p>
      <w:pPr>
        <w:spacing w:after="0"/>
        <w:rPr>
          <w:sz w:val="2"/>
          <w:szCs w:val="2"/>
        </w:rPr>
        <w:sectPr>
          <w:pgSz w:w="11910" w:h="16840"/>
          <w:pgMar w:top="1360" w:right="1140" w:bottom="1180" w:left="1200" w:header="0" w:footer="978" w:gutter="0"/>
          <w:cols w:space="720" w:num="1"/>
        </w:sect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65" w:hRule="atLeast"/>
        </w:trPr>
        <w:tc>
          <w:tcPr>
            <w:tcW w:w="1444" w:type="dxa"/>
            <w:noWrap w:val="0"/>
            <w:vAlign w:val="top"/>
          </w:tcPr>
          <w:p>
            <w:pPr>
              <w:pStyle w:val="13"/>
              <w:rPr>
                <w:rFonts w:ascii="Times New Roman"/>
                <w:sz w:val="24"/>
              </w:rPr>
            </w:pPr>
          </w:p>
        </w:tc>
        <w:tc>
          <w:tcPr>
            <w:tcW w:w="5489" w:type="dxa"/>
            <w:noWrap w:val="0"/>
            <w:vAlign w:val="top"/>
          </w:tcPr>
          <w:p>
            <w:pPr>
              <w:pStyle w:val="13"/>
              <w:numPr>
                <w:ilvl w:val="0"/>
                <w:numId w:val="2"/>
              </w:numPr>
              <w:tabs>
                <w:tab w:val="left" w:pos="228"/>
              </w:tabs>
              <w:spacing w:before="1" w:after="0" w:line="240" w:lineRule="auto"/>
              <w:ind w:left="227" w:right="0" w:hanging="122"/>
              <w:jc w:val="left"/>
              <w:rPr>
                <w:sz w:val="24"/>
              </w:rPr>
            </w:pPr>
            <w:r>
              <w:rPr>
                <w:sz w:val="24"/>
              </w:rPr>
              <w:t>系统性地进行实操工作的重要性</w:t>
            </w:r>
          </w:p>
          <w:p>
            <w:pPr>
              <w:pStyle w:val="13"/>
              <w:numPr>
                <w:ilvl w:val="0"/>
                <w:numId w:val="2"/>
              </w:numPr>
              <w:tabs>
                <w:tab w:val="left" w:pos="228"/>
              </w:tabs>
              <w:spacing w:before="4" w:after="0" w:line="240" w:lineRule="auto"/>
              <w:ind w:left="227" w:right="0" w:hanging="122"/>
              <w:jc w:val="left"/>
              <w:rPr>
                <w:sz w:val="24"/>
              </w:rPr>
            </w:pPr>
            <w:r>
              <w:rPr>
                <w:sz w:val="24"/>
              </w:rPr>
              <w:t>沟通及研究的方法和技巧</w:t>
            </w:r>
          </w:p>
          <w:p>
            <w:pPr>
              <w:pStyle w:val="13"/>
              <w:numPr>
                <w:ilvl w:val="0"/>
                <w:numId w:val="2"/>
              </w:numPr>
              <w:tabs>
                <w:tab w:val="left" w:pos="228"/>
              </w:tabs>
              <w:spacing w:before="5" w:after="0" w:line="240" w:lineRule="auto"/>
              <w:ind w:left="227" w:right="0" w:hanging="122"/>
              <w:jc w:val="left"/>
              <w:rPr>
                <w:sz w:val="24"/>
              </w:rPr>
            </w:pPr>
            <w:r>
              <w:rPr>
                <w:sz w:val="24"/>
              </w:rPr>
              <w:t>管理自身专业发展的价值</w:t>
            </w:r>
          </w:p>
          <w:p>
            <w:pPr>
              <w:pStyle w:val="13"/>
              <w:numPr>
                <w:ilvl w:val="0"/>
                <w:numId w:val="2"/>
              </w:numPr>
              <w:tabs>
                <w:tab w:val="left" w:pos="228"/>
              </w:tabs>
              <w:spacing w:before="2" w:after="0" w:line="240" w:lineRule="auto"/>
              <w:ind w:left="227" w:right="0" w:hanging="122"/>
              <w:jc w:val="left"/>
              <w:rPr>
                <w:sz w:val="24"/>
              </w:rPr>
            </w:pPr>
            <w:r>
              <w:rPr>
                <w:sz w:val="24"/>
              </w:rPr>
              <w:t>IT</w:t>
            </w:r>
            <w:r>
              <w:rPr>
                <w:spacing w:val="-8"/>
                <w:sz w:val="24"/>
              </w:rPr>
              <w:t xml:space="preserve"> 系统变更的速度以及保持信息流通的需求</w:t>
            </w:r>
          </w:p>
        </w:tc>
        <w:tc>
          <w:tcPr>
            <w:tcW w:w="1705" w:type="dxa"/>
            <w:vMerge w:val="restart"/>
            <w:noWrap w:val="0"/>
            <w:vAlign w:val="top"/>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100"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19"/>
              </w:rPr>
            </w:pPr>
          </w:p>
          <w:p>
            <w:pPr>
              <w:pStyle w:val="13"/>
              <w:ind w:left="222" w:right="211"/>
              <w:jc w:val="center"/>
              <w:rPr>
                <w:sz w:val="24"/>
              </w:rPr>
            </w:pPr>
            <w:r>
              <w:rPr>
                <w:sz w:val="24"/>
              </w:rPr>
              <w:t>工作能力</w:t>
            </w:r>
          </w:p>
        </w:tc>
        <w:tc>
          <w:tcPr>
            <w:tcW w:w="5489" w:type="dxa"/>
            <w:noWrap w:val="0"/>
            <w:vAlign w:val="top"/>
          </w:tcPr>
          <w:p>
            <w:pPr>
              <w:pStyle w:val="13"/>
              <w:numPr>
                <w:ilvl w:val="0"/>
                <w:numId w:val="3"/>
              </w:numPr>
              <w:tabs>
                <w:tab w:val="left" w:pos="228"/>
              </w:tabs>
              <w:spacing w:before="1" w:after="0" w:line="240" w:lineRule="auto"/>
              <w:ind w:left="227" w:right="0" w:hanging="122"/>
              <w:jc w:val="left"/>
              <w:rPr>
                <w:sz w:val="24"/>
              </w:rPr>
            </w:pPr>
            <w:r>
              <w:rPr>
                <w:sz w:val="24"/>
              </w:rPr>
              <w:t>遵守健康及安全标准，规则及规章</w:t>
            </w:r>
          </w:p>
          <w:p>
            <w:pPr>
              <w:pStyle w:val="13"/>
              <w:numPr>
                <w:ilvl w:val="0"/>
                <w:numId w:val="3"/>
              </w:numPr>
              <w:tabs>
                <w:tab w:val="left" w:pos="228"/>
              </w:tabs>
              <w:spacing w:before="5" w:after="0" w:line="240" w:lineRule="auto"/>
              <w:ind w:left="227" w:right="0" w:hanging="122"/>
              <w:jc w:val="left"/>
              <w:rPr>
                <w:sz w:val="24"/>
              </w:rPr>
            </w:pPr>
            <w:r>
              <w:rPr>
                <w:sz w:val="24"/>
              </w:rPr>
              <w:t>保持一个安全的工作环境</w:t>
            </w:r>
          </w:p>
          <w:p>
            <w:pPr>
              <w:pStyle w:val="13"/>
              <w:numPr>
                <w:ilvl w:val="0"/>
                <w:numId w:val="3"/>
              </w:numPr>
              <w:tabs>
                <w:tab w:val="left" w:pos="228"/>
              </w:tabs>
              <w:spacing w:before="2" w:after="0" w:line="240" w:lineRule="auto"/>
              <w:ind w:left="227" w:right="0" w:hanging="122"/>
              <w:jc w:val="left"/>
              <w:rPr>
                <w:sz w:val="24"/>
              </w:rPr>
            </w:pPr>
            <w:r>
              <w:rPr>
                <w:sz w:val="24"/>
              </w:rPr>
              <w:t>确定及使用合适的个人静电放电防护装备</w:t>
            </w:r>
          </w:p>
          <w:p>
            <w:pPr>
              <w:pStyle w:val="13"/>
              <w:numPr>
                <w:ilvl w:val="0"/>
                <w:numId w:val="3"/>
              </w:numPr>
              <w:tabs>
                <w:tab w:val="left" w:pos="234"/>
              </w:tabs>
              <w:spacing w:before="4" w:after="0" w:line="242" w:lineRule="auto"/>
              <w:ind w:left="106" w:right="95" w:firstLine="0"/>
              <w:jc w:val="left"/>
              <w:rPr>
                <w:sz w:val="24"/>
              </w:rPr>
            </w:pPr>
            <w:r>
              <w:rPr>
                <w:spacing w:val="3"/>
                <w:sz w:val="24"/>
              </w:rPr>
              <w:t>安全地选择，使用，清洁，维持并保存工具及设备</w:t>
            </w:r>
          </w:p>
          <w:p>
            <w:pPr>
              <w:pStyle w:val="13"/>
              <w:numPr>
                <w:ilvl w:val="0"/>
                <w:numId w:val="3"/>
              </w:numPr>
              <w:tabs>
                <w:tab w:val="left" w:pos="234"/>
              </w:tabs>
              <w:spacing w:before="3" w:after="0" w:line="242" w:lineRule="auto"/>
              <w:ind w:left="106" w:right="95" w:firstLine="0"/>
              <w:jc w:val="left"/>
              <w:rPr>
                <w:sz w:val="24"/>
              </w:rPr>
            </w:pPr>
            <w:r>
              <w:rPr>
                <w:spacing w:val="3"/>
                <w:sz w:val="24"/>
              </w:rPr>
              <w:t>把工作区域规划好使其发挥最大作用，做好定期整理工作。</w:t>
            </w:r>
          </w:p>
          <w:p>
            <w:pPr>
              <w:pStyle w:val="13"/>
              <w:numPr>
                <w:ilvl w:val="0"/>
                <w:numId w:val="3"/>
              </w:numPr>
              <w:tabs>
                <w:tab w:val="left" w:pos="234"/>
              </w:tabs>
              <w:spacing w:before="0" w:after="0" w:line="242" w:lineRule="auto"/>
              <w:ind w:left="106" w:right="95" w:firstLine="0"/>
              <w:jc w:val="left"/>
              <w:rPr>
                <w:sz w:val="24"/>
              </w:rPr>
            </w:pPr>
            <w:r>
              <w:rPr>
                <w:spacing w:val="3"/>
                <w:sz w:val="24"/>
              </w:rPr>
              <w:t>根据优先顺序表，定期计划，重新计划及多任务组织</w:t>
            </w:r>
          </w:p>
          <w:p>
            <w:pPr>
              <w:pStyle w:val="13"/>
              <w:numPr>
                <w:ilvl w:val="0"/>
                <w:numId w:val="3"/>
              </w:numPr>
              <w:tabs>
                <w:tab w:val="left" w:pos="228"/>
              </w:tabs>
              <w:spacing w:before="1" w:after="0" w:line="240" w:lineRule="auto"/>
              <w:ind w:left="227" w:right="0" w:hanging="122"/>
              <w:jc w:val="left"/>
              <w:rPr>
                <w:sz w:val="24"/>
              </w:rPr>
            </w:pPr>
            <w:r>
              <w:rPr>
                <w:sz w:val="24"/>
              </w:rPr>
              <w:t>有效地工作并定期检查过程和成果</w:t>
            </w:r>
          </w:p>
          <w:p>
            <w:pPr>
              <w:pStyle w:val="13"/>
              <w:numPr>
                <w:ilvl w:val="0"/>
                <w:numId w:val="3"/>
              </w:numPr>
              <w:tabs>
                <w:tab w:val="left" w:pos="228"/>
              </w:tabs>
              <w:spacing w:before="4" w:after="0" w:line="240" w:lineRule="auto"/>
              <w:ind w:left="227" w:right="0" w:hanging="122"/>
              <w:jc w:val="left"/>
              <w:rPr>
                <w:sz w:val="24"/>
              </w:rPr>
            </w:pPr>
            <w:r>
              <w:rPr>
                <w:sz w:val="24"/>
              </w:rPr>
              <w:t>密切关注最新“实操执照”要求及保持信息流通</w:t>
            </w:r>
          </w:p>
          <w:p>
            <w:pPr>
              <w:pStyle w:val="13"/>
              <w:numPr>
                <w:ilvl w:val="0"/>
                <w:numId w:val="3"/>
              </w:numPr>
              <w:tabs>
                <w:tab w:val="left" w:pos="234"/>
              </w:tabs>
              <w:spacing w:before="5" w:after="0" w:line="242" w:lineRule="auto"/>
              <w:ind w:left="106" w:right="95" w:firstLine="0"/>
              <w:jc w:val="left"/>
              <w:rPr>
                <w:sz w:val="24"/>
              </w:rPr>
            </w:pPr>
            <w:r>
              <w:rPr>
                <w:spacing w:val="3"/>
                <w:sz w:val="24"/>
              </w:rPr>
              <w:t>始终运用周密而有效的研究方法来支持知识的增长</w:t>
            </w:r>
          </w:p>
          <w:p>
            <w:pPr>
              <w:pStyle w:val="13"/>
              <w:numPr>
                <w:ilvl w:val="0"/>
                <w:numId w:val="3"/>
              </w:numPr>
              <w:tabs>
                <w:tab w:val="left" w:pos="228"/>
              </w:tabs>
              <w:spacing w:before="0" w:after="0" w:line="240" w:lineRule="auto"/>
              <w:ind w:left="227" w:right="0" w:hanging="122"/>
              <w:jc w:val="left"/>
              <w:rPr>
                <w:sz w:val="24"/>
              </w:rPr>
            </w:pPr>
            <w:r>
              <w:rPr>
                <w:sz w:val="24"/>
              </w:rPr>
              <w:t>保持对新方法，技术的热诚以及致力于促进改变</w:t>
            </w:r>
          </w:p>
          <w:p>
            <w:pPr>
              <w:pStyle w:val="13"/>
              <w:numPr>
                <w:ilvl w:val="0"/>
                <w:numId w:val="3"/>
              </w:numPr>
              <w:tabs>
                <w:tab w:val="left" w:pos="228"/>
              </w:tabs>
              <w:spacing w:before="5" w:after="0" w:line="240" w:lineRule="auto"/>
              <w:ind w:left="227" w:right="0" w:hanging="122"/>
              <w:jc w:val="left"/>
              <w:rPr>
                <w:sz w:val="24"/>
              </w:rPr>
            </w:pPr>
            <w:r>
              <w:rPr>
                <w:sz w:val="24"/>
              </w:rPr>
              <w:t>能把工作效率和学习能力发挥到最大</w:t>
            </w:r>
          </w:p>
          <w:p>
            <w:pPr>
              <w:pStyle w:val="13"/>
              <w:numPr>
                <w:ilvl w:val="0"/>
                <w:numId w:val="3"/>
              </w:numPr>
              <w:tabs>
                <w:tab w:val="left" w:pos="228"/>
              </w:tabs>
              <w:spacing w:before="2" w:after="0" w:line="240" w:lineRule="auto"/>
              <w:ind w:left="227" w:right="0" w:hanging="122"/>
              <w:jc w:val="left"/>
              <w:rPr>
                <w:sz w:val="24"/>
              </w:rPr>
            </w:pPr>
            <w:r>
              <w:rPr>
                <w:sz w:val="24"/>
              </w:rPr>
              <w:t>有效地进行工作</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8"/>
              <w:ind w:left="11"/>
              <w:jc w:val="center"/>
              <w:rPr>
                <w:sz w:val="24"/>
              </w:rPr>
            </w:pPr>
            <w:r>
              <w:rPr>
                <w:sz w:val="24"/>
              </w:rPr>
              <w:t>2</w:t>
            </w:r>
          </w:p>
        </w:tc>
        <w:tc>
          <w:tcPr>
            <w:tcW w:w="5489" w:type="dxa"/>
            <w:noWrap w:val="0"/>
            <w:vAlign w:val="top"/>
          </w:tcPr>
          <w:p>
            <w:pPr>
              <w:pStyle w:val="13"/>
              <w:spacing w:before="128"/>
              <w:ind w:left="106"/>
              <w:rPr>
                <w:sz w:val="24"/>
              </w:rPr>
            </w:pPr>
            <w:r>
              <w:rPr>
                <w:sz w:val="24"/>
              </w:rPr>
              <w:t>沟通和人际交往</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5"/>
              </w:rPr>
            </w:pPr>
          </w:p>
          <w:p>
            <w:pPr>
              <w:pStyle w:val="13"/>
              <w:ind w:left="10"/>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67" w:hRule="atLeast"/>
        </w:trPr>
        <w:tc>
          <w:tcPr>
            <w:tcW w:w="1444" w:type="dxa"/>
            <w:noWrap w:val="0"/>
            <w:vAlign w:val="top"/>
          </w:tcPr>
          <w:p>
            <w:pPr>
              <w:pStyle w:val="13"/>
              <w:rPr>
                <w:rFonts w:ascii="仿宋"/>
                <w:sz w:val="24"/>
              </w:rPr>
            </w:pPr>
          </w:p>
          <w:p>
            <w:pPr>
              <w:pStyle w:val="13"/>
              <w:rPr>
                <w:rFonts w:ascii="仿宋"/>
                <w:sz w:val="24"/>
              </w:rPr>
            </w:pPr>
          </w:p>
          <w:p>
            <w:pPr>
              <w:pStyle w:val="13"/>
              <w:spacing w:before="165"/>
              <w:ind w:left="222" w:right="211"/>
              <w:jc w:val="center"/>
              <w:rPr>
                <w:sz w:val="24"/>
              </w:rPr>
            </w:pPr>
            <w:r>
              <w:rPr>
                <w:sz w:val="24"/>
              </w:rPr>
              <w:t>基本知识</w:t>
            </w:r>
          </w:p>
        </w:tc>
        <w:tc>
          <w:tcPr>
            <w:tcW w:w="5489" w:type="dxa"/>
            <w:noWrap w:val="0"/>
            <w:vAlign w:val="top"/>
          </w:tcPr>
          <w:p>
            <w:pPr>
              <w:pStyle w:val="13"/>
              <w:numPr>
                <w:ilvl w:val="0"/>
                <w:numId w:val="4"/>
              </w:numPr>
              <w:tabs>
                <w:tab w:val="left" w:pos="228"/>
              </w:tabs>
              <w:spacing w:before="2" w:after="0" w:line="240" w:lineRule="auto"/>
              <w:ind w:left="227" w:right="0" w:hanging="122"/>
              <w:jc w:val="left"/>
              <w:rPr>
                <w:sz w:val="24"/>
              </w:rPr>
            </w:pPr>
            <w:r>
              <w:rPr>
                <w:sz w:val="24"/>
              </w:rPr>
              <w:t>同伴的角色和要求，以及最有效的沟通方式</w:t>
            </w:r>
          </w:p>
          <w:p>
            <w:pPr>
              <w:pStyle w:val="13"/>
              <w:numPr>
                <w:ilvl w:val="0"/>
                <w:numId w:val="4"/>
              </w:numPr>
              <w:tabs>
                <w:tab w:val="left" w:pos="234"/>
              </w:tabs>
              <w:spacing w:before="2" w:after="0" w:line="242" w:lineRule="auto"/>
              <w:ind w:left="106" w:right="95" w:firstLine="0"/>
              <w:jc w:val="left"/>
              <w:rPr>
                <w:sz w:val="24"/>
              </w:rPr>
            </w:pPr>
            <w:r>
              <w:rPr>
                <w:spacing w:val="3"/>
                <w:sz w:val="24"/>
              </w:rPr>
              <w:t>构建和维持与同事及管理者之间富有成效的工作关系的重要性</w:t>
            </w:r>
          </w:p>
          <w:p>
            <w:pPr>
              <w:pStyle w:val="13"/>
              <w:numPr>
                <w:ilvl w:val="0"/>
                <w:numId w:val="4"/>
              </w:numPr>
              <w:tabs>
                <w:tab w:val="left" w:pos="228"/>
              </w:tabs>
              <w:spacing w:before="3" w:after="0" w:line="240" w:lineRule="auto"/>
              <w:ind w:left="227" w:right="0" w:hanging="122"/>
              <w:jc w:val="left"/>
              <w:rPr>
                <w:sz w:val="24"/>
              </w:rPr>
            </w:pPr>
            <w:r>
              <w:rPr>
                <w:sz w:val="24"/>
              </w:rPr>
              <w:t>有效的团队工作技巧</w:t>
            </w:r>
          </w:p>
          <w:p>
            <w:pPr>
              <w:pStyle w:val="13"/>
              <w:numPr>
                <w:ilvl w:val="0"/>
                <w:numId w:val="4"/>
              </w:numPr>
              <w:tabs>
                <w:tab w:val="left" w:pos="228"/>
              </w:tabs>
              <w:spacing w:before="5" w:after="0" w:line="240" w:lineRule="auto"/>
              <w:ind w:left="227" w:right="0" w:hanging="122"/>
              <w:jc w:val="left"/>
              <w:rPr>
                <w:sz w:val="24"/>
              </w:rPr>
            </w:pPr>
            <w:r>
              <w:rPr>
                <w:sz w:val="24"/>
              </w:rPr>
              <w:t>消除误会和争执的技巧</w:t>
            </w:r>
          </w:p>
          <w:p>
            <w:pPr>
              <w:pStyle w:val="13"/>
              <w:numPr>
                <w:ilvl w:val="0"/>
                <w:numId w:val="4"/>
              </w:numPr>
              <w:tabs>
                <w:tab w:val="left" w:pos="228"/>
              </w:tabs>
              <w:spacing w:before="2" w:after="0" w:line="290" w:lineRule="exact"/>
              <w:ind w:left="227" w:right="0" w:hanging="122"/>
              <w:jc w:val="left"/>
              <w:rPr>
                <w:sz w:val="24"/>
              </w:rPr>
            </w:pPr>
            <w:r>
              <w:rPr>
                <w:sz w:val="24"/>
              </w:rPr>
              <w:t>在管理紧张和愤怒的气氛过程中来解决困难处境</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1"/>
              <w:rPr>
                <w:rFonts w:ascii="仿宋"/>
                <w:sz w:val="25"/>
              </w:rPr>
            </w:pPr>
          </w:p>
          <w:p>
            <w:pPr>
              <w:pStyle w:val="13"/>
              <w:ind w:left="222" w:right="211"/>
              <w:jc w:val="center"/>
              <w:rPr>
                <w:sz w:val="24"/>
              </w:rPr>
            </w:pPr>
            <w:r>
              <w:rPr>
                <w:sz w:val="24"/>
              </w:rPr>
              <w:t>工作能力</w:t>
            </w:r>
          </w:p>
        </w:tc>
        <w:tc>
          <w:tcPr>
            <w:tcW w:w="5489" w:type="dxa"/>
            <w:noWrap w:val="0"/>
            <w:vAlign w:val="top"/>
          </w:tcPr>
          <w:p>
            <w:pPr>
              <w:pStyle w:val="13"/>
              <w:numPr>
                <w:ilvl w:val="0"/>
                <w:numId w:val="5"/>
              </w:numPr>
              <w:tabs>
                <w:tab w:val="left" w:pos="228"/>
              </w:tabs>
              <w:spacing w:before="1" w:after="0" w:line="242" w:lineRule="auto"/>
              <w:ind w:left="106" w:right="210" w:firstLine="0"/>
              <w:jc w:val="left"/>
              <w:rPr>
                <w:sz w:val="24"/>
              </w:rPr>
            </w:pPr>
            <w:r>
              <w:rPr>
                <w:spacing w:val="-1"/>
                <w:sz w:val="24"/>
              </w:rPr>
              <w:t>通过强大的聆听及提问技巧来加深对复杂环境的</w:t>
            </w:r>
            <w:r>
              <w:rPr>
                <w:sz w:val="24"/>
              </w:rPr>
              <w:t>理解</w:t>
            </w:r>
          </w:p>
          <w:p>
            <w:pPr>
              <w:pStyle w:val="13"/>
              <w:numPr>
                <w:ilvl w:val="0"/>
                <w:numId w:val="5"/>
              </w:numPr>
              <w:tabs>
                <w:tab w:val="left" w:pos="228"/>
              </w:tabs>
              <w:spacing w:before="0" w:after="0" w:line="240" w:lineRule="auto"/>
              <w:ind w:left="227" w:right="0" w:hanging="122"/>
              <w:jc w:val="left"/>
              <w:rPr>
                <w:sz w:val="24"/>
              </w:rPr>
            </w:pPr>
            <w:r>
              <w:rPr>
                <w:sz w:val="24"/>
              </w:rPr>
              <w:t>管理与同事间持续有效的口头和书面交流</w:t>
            </w:r>
          </w:p>
          <w:p>
            <w:pPr>
              <w:pStyle w:val="13"/>
              <w:numPr>
                <w:ilvl w:val="0"/>
                <w:numId w:val="5"/>
              </w:numPr>
              <w:tabs>
                <w:tab w:val="left" w:pos="228"/>
              </w:tabs>
              <w:spacing w:before="5" w:after="0" w:line="240" w:lineRule="auto"/>
              <w:ind w:left="227" w:right="0" w:hanging="122"/>
              <w:jc w:val="left"/>
              <w:rPr>
                <w:sz w:val="24"/>
              </w:rPr>
            </w:pPr>
            <w:r>
              <w:rPr>
                <w:sz w:val="24"/>
              </w:rPr>
              <w:t>认识及适应同伴不断变更的需求</w:t>
            </w:r>
          </w:p>
          <w:p>
            <w:pPr>
              <w:pStyle w:val="13"/>
              <w:numPr>
                <w:ilvl w:val="0"/>
                <w:numId w:val="5"/>
              </w:numPr>
              <w:tabs>
                <w:tab w:val="left" w:pos="228"/>
              </w:tabs>
              <w:spacing w:before="4" w:after="0" w:line="240" w:lineRule="auto"/>
              <w:ind w:left="227" w:right="0" w:hanging="122"/>
              <w:jc w:val="left"/>
              <w:rPr>
                <w:sz w:val="24"/>
              </w:rPr>
            </w:pPr>
            <w:r>
              <w:rPr>
                <w:sz w:val="24"/>
              </w:rPr>
              <w:t>积极主动地为强大及有效率的团队做出贡献</w:t>
            </w:r>
          </w:p>
          <w:p>
            <w:pPr>
              <w:pStyle w:val="13"/>
              <w:numPr>
                <w:ilvl w:val="0"/>
                <w:numId w:val="5"/>
              </w:numPr>
              <w:tabs>
                <w:tab w:val="left" w:pos="228"/>
              </w:tabs>
              <w:spacing w:before="2" w:after="0" w:line="242" w:lineRule="auto"/>
              <w:ind w:left="106" w:right="210" w:firstLine="0"/>
              <w:jc w:val="left"/>
              <w:rPr>
                <w:sz w:val="24"/>
              </w:rPr>
            </w:pPr>
            <w:r>
              <w:rPr>
                <w:spacing w:val="-1"/>
                <w:sz w:val="24"/>
              </w:rPr>
              <w:t>与同事们分享知识及专业资料，从而发展相互支</w:t>
            </w:r>
            <w:r>
              <w:rPr>
                <w:sz w:val="24"/>
              </w:rPr>
              <w:t>持的学习环境</w:t>
            </w:r>
          </w:p>
          <w:p>
            <w:pPr>
              <w:pStyle w:val="13"/>
              <w:numPr>
                <w:ilvl w:val="0"/>
                <w:numId w:val="5"/>
              </w:numPr>
              <w:tabs>
                <w:tab w:val="left" w:pos="228"/>
              </w:tabs>
              <w:spacing w:before="1" w:after="0" w:line="240" w:lineRule="auto"/>
              <w:ind w:left="227" w:right="0" w:hanging="122"/>
              <w:jc w:val="left"/>
              <w:rPr>
                <w:sz w:val="24"/>
              </w:rPr>
            </w:pPr>
            <w:r>
              <w:rPr>
                <w:sz w:val="24"/>
              </w:rPr>
              <w:t>通过有效地管理紧张、愤怒的情绪，给予他们能</w:t>
            </w:r>
          </w:p>
          <w:p>
            <w:pPr>
              <w:pStyle w:val="13"/>
              <w:spacing w:before="4" w:line="291" w:lineRule="exact"/>
              <w:ind w:left="106"/>
              <w:rPr>
                <w:sz w:val="24"/>
              </w:rPr>
            </w:pPr>
            <w:r>
              <w:rPr>
                <w:sz w:val="24"/>
              </w:rPr>
              <w:t>够解决问题的信心</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44" w:type="dxa"/>
            <w:noWrap w:val="0"/>
            <w:vAlign w:val="top"/>
          </w:tcPr>
          <w:p>
            <w:pPr>
              <w:pStyle w:val="13"/>
              <w:spacing w:before="127"/>
              <w:ind w:left="11"/>
              <w:jc w:val="center"/>
              <w:rPr>
                <w:sz w:val="24"/>
              </w:rPr>
            </w:pPr>
            <w:r>
              <w:rPr>
                <w:sz w:val="24"/>
              </w:rPr>
              <w:t>3</w:t>
            </w:r>
          </w:p>
        </w:tc>
        <w:tc>
          <w:tcPr>
            <w:tcW w:w="5489" w:type="dxa"/>
            <w:noWrap w:val="0"/>
            <w:vAlign w:val="top"/>
          </w:tcPr>
          <w:p>
            <w:pPr>
              <w:pStyle w:val="13"/>
              <w:spacing w:before="127"/>
              <w:ind w:left="106"/>
              <w:rPr>
                <w:sz w:val="24"/>
              </w:rPr>
            </w:pPr>
            <w:r>
              <w:rPr>
                <w:sz w:val="24"/>
              </w:rPr>
              <w:t>用户支持及咨询工作</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3"/>
              </w:rPr>
            </w:pPr>
          </w:p>
          <w:p>
            <w:pPr>
              <w:pStyle w:val="13"/>
              <w:ind w:left="10"/>
              <w:jc w:val="center"/>
              <w:rPr>
                <w:sz w:val="24"/>
              </w:rPr>
            </w:pPr>
            <w:r>
              <w:rPr>
                <w:sz w:val="24"/>
              </w:rPr>
              <w:t>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atLeast"/>
        </w:trPr>
        <w:tc>
          <w:tcPr>
            <w:tcW w:w="1444" w:type="dxa"/>
            <w:noWrap w:val="0"/>
            <w:vAlign w:val="top"/>
          </w:tcPr>
          <w:p>
            <w:pPr>
              <w:pStyle w:val="13"/>
              <w:rPr>
                <w:rFonts w:ascii="仿宋"/>
                <w:sz w:val="24"/>
              </w:rPr>
            </w:pPr>
          </w:p>
          <w:p>
            <w:pPr>
              <w:pStyle w:val="13"/>
              <w:spacing w:before="8"/>
              <w:rPr>
                <w:rFonts w:ascii="仿宋"/>
                <w:sz w:val="24"/>
              </w:rPr>
            </w:pPr>
          </w:p>
          <w:p>
            <w:pPr>
              <w:pStyle w:val="13"/>
              <w:ind w:left="222" w:right="211"/>
              <w:jc w:val="center"/>
              <w:rPr>
                <w:sz w:val="24"/>
              </w:rPr>
            </w:pPr>
            <w:r>
              <w:rPr>
                <w:sz w:val="24"/>
              </w:rPr>
              <w:t>基本知识</w:t>
            </w:r>
          </w:p>
        </w:tc>
        <w:tc>
          <w:tcPr>
            <w:tcW w:w="5489" w:type="dxa"/>
            <w:noWrap w:val="0"/>
            <w:vAlign w:val="top"/>
          </w:tcPr>
          <w:p>
            <w:pPr>
              <w:pStyle w:val="13"/>
              <w:numPr>
                <w:ilvl w:val="0"/>
                <w:numId w:val="6"/>
              </w:numPr>
              <w:tabs>
                <w:tab w:val="left" w:pos="228"/>
              </w:tabs>
              <w:spacing w:before="2" w:after="0" w:line="240" w:lineRule="auto"/>
              <w:ind w:left="227" w:right="0" w:hanging="122"/>
              <w:jc w:val="left"/>
              <w:rPr>
                <w:sz w:val="24"/>
              </w:rPr>
            </w:pPr>
            <w:r>
              <w:rPr>
                <w:spacing w:val="-30"/>
                <w:sz w:val="24"/>
              </w:rPr>
              <w:t xml:space="preserve">以 </w:t>
            </w:r>
            <w:r>
              <w:rPr>
                <w:sz w:val="24"/>
              </w:rPr>
              <w:t>IT</w:t>
            </w:r>
            <w:r>
              <w:rPr>
                <w:spacing w:val="-8"/>
                <w:sz w:val="24"/>
              </w:rPr>
              <w:t xml:space="preserve"> 系统既定范围的特性来增加支持范围</w:t>
            </w:r>
          </w:p>
          <w:p>
            <w:pPr>
              <w:pStyle w:val="13"/>
              <w:numPr>
                <w:ilvl w:val="0"/>
                <w:numId w:val="6"/>
              </w:numPr>
              <w:tabs>
                <w:tab w:val="left" w:pos="228"/>
              </w:tabs>
              <w:spacing w:before="2" w:after="0" w:line="242" w:lineRule="auto"/>
              <w:ind w:left="106" w:right="210" w:firstLine="0"/>
              <w:jc w:val="left"/>
              <w:rPr>
                <w:sz w:val="24"/>
              </w:rPr>
            </w:pPr>
            <w:r>
              <w:rPr>
                <w:spacing w:val="-1"/>
                <w:sz w:val="24"/>
              </w:rPr>
              <w:t>以计划及调度技术促进高水平的服务以满足用户</w:t>
            </w:r>
            <w:r>
              <w:rPr>
                <w:sz w:val="24"/>
              </w:rPr>
              <w:t>及机构的需求。</w:t>
            </w:r>
          </w:p>
          <w:p>
            <w:pPr>
              <w:pStyle w:val="13"/>
              <w:numPr>
                <w:ilvl w:val="0"/>
                <w:numId w:val="6"/>
              </w:numPr>
              <w:tabs>
                <w:tab w:val="left" w:pos="228"/>
              </w:tabs>
              <w:spacing w:before="0" w:after="0" w:line="240" w:lineRule="auto"/>
              <w:ind w:left="227" w:right="0" w:hanging="122"/>
              <w:jc w:val="left"/>
              <w:rPr>
                <w:sz w:val="24"/>
              </w:rPr>
            </w:pPr>
            <w:r>
              <w:rPr>
                <w:sz w:val="24"/>
              </w:rPr>
              <w:t>区分不同的认证和演示技术以支持用户技巧及知</w:t>
            </w:r>
          </w:p>
          <w:p>
            <w:pPr>
              <w:pStyle w:val="13"/>
              <w:spacing w:before="5" w:line="289" w:lineRule="exact"/>
              <w:ind w:left="106"/>
              <w:rPr>
                <w:sz w:val="24"/>
              </w:rPr>
            </w:pPr>
            <w:r>
              <w:rPr>
                <w:sz w:val="24"/>
              </w:rPr>
              <w:t>识的发展</w:t>
            </w:r>
          </w:p>
        </w:tc>
        <w:tc>
          <w:tcPr>
            <w:tcW w:w="1705" w:type="dxa"/>
            <w:vMerge w:val="continue"/>
            <w:tcBorders>
              <w:top w:val="nil"/>
            </w:tcBorders>
            <w:noWrap w:val="0"/>
            <w:vAlign w:val="top"/>
          </w:tcPr>
          <w:p>
            <w:pPr>
              <w:rPr>
                <w:sz w:val="2"/>
                <w:szCs w:val="2"/>
              </w:rPr>
            </w:pPr>
          </w:p>
        </w:tc>
      </w:tr>
    </w:tbl>
    <w:p>
      <w:pPr>
        <w:spacing w:after="0"/>
        <w:rPr>
          <w:sz w:val="2"/>
          <w:szCs w:val="2"/>
        </w:rPr>
        <w:sectPr>
          <w:pgSz w:w="11910" w:h="16840"/>
          <w:pgMar w:top="1400" w:right="1140" w:bottom="1160" w:left="1200" w:header="0" w:footer="993" w:gutter="0"/>
          <w:cols w:space="720" w:num="1"/>
        </w:sect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5" w:hRule="atLeast"/>
        </w:trPr>
        <w:tc>
          <w:tcPr>
            <w:tcW w:w="1444" w:type="dxa"/>
            <w:noWrap w:val="0"/>
            <w:vAlign w:val="top"/>
          </w:tcPr>
          <w:p>
            <w:pPr>
              <w:pStyle w:val="13"/>
              <w:rPr>
                <w:rFonts w:ascii="Times New Roman"/>
                <w:sz w:val="24"/>
              </w:rPr>
            </w:pPr>
          </w:p>
        </w:tc>
        <w:tc>
          <w:tcPr>
            <w:tcW w:w="5489" w:type="dxa"/>
            <w:noWrap w:val="0"/>
            <w:vAlign w:val="top"/>
          </w:tcPr>
          <w:p>
            <w:pPr>
              <w:pStyle w:val="13"/>
              <w:numPr>
                <w:ilvl w:val="0"/>
                <w:numId w:val="7"/>
              </w:numPr>
              <w:tabs>
                <w:tab w:val="left" w:pos="228"/>
              </w:tabs>
              <w:spacing w:before="1" w:after="0" w:line="242" w:lineRule="auto"/>
              <w:ind w:left="106" w:right="210" w:firstLine="0"/>
              <w:jc w:val="left"/>
              <w:rPr>
                <w:sz w:val="24"/>
              </w:rPr>
            </w:pPr>
            <w:r>
              <w:rPr>
                <w:spacing w:val="-1"/>
                <w:sz w:val="24"/>
              </w:rPr>
              <w:t>使用不同的方法评估用户能力用以支持紧急需求</w:t>
            </w:r>
            <w:r>
              <w:rPr>
                <w:sz w:val="24"/>
              </w:rPr>
              <w:t>以及鼓励个人发展</w:t>
            </w:r>
          </w:p>
          <w:p>
            <w:pPr>
              <w:pStyle w:val="13"/>
              <w:numPr>
                <w:ilvl w:val="0"/>
                <w:numId w:val="7"/>
              </w:numPr>
              <w:tabs>
                <w:tab w:val="left" w:pos="228"/>
              </w:tabs>
              <w:spacing w:before="3" w:after="0" w:line="240" w:lineRule="auto"/>
              <w:ind w:left="227" w:right="0" w:hanging="122"/>
              <w:jc w:val="left"/>
              <w:rPr>
                <w:sz w:val="24"/>
              </w:rPr>
            </w:pPr>
            <w:r>
              <w:rPr>
                <w:sz w:val="24"/>
              </w:rPr>
              <w:t>为满足个人学习风格而进行技术指导</w:t>
            </w:r>
          </w:p>
          <w:p>
            <w:pPr>
              <w:pStyle w:val="13"/>
              <w:numPr>
                <w:ilvl w:val="0"/>
                <w:numId w:val="7"/>
              </w:numPr>
              <w:tabs>
                <w:tab w:val="left" w:pos="228"/>
              </w:tabs>
              <w:spacing w:before="2" w:after="0" w:line="240" w:lineRule="auto"/>
              <w:ind w:left="227" w:right="0" w:hanging="122"/>
              <w:jc w:val="left"/>
              <w:rPr>
                <w:sz w:val="24"/>
              </w:rPr>
            </w:pPr>
            <w:r>
              <w:rPr>
                <w:sz w:val="24"/>
              </w:rPr>
              <w:t>可向用户介绍行业趋向和发展，及改进形态</w:t>
            </w:r>
          </w:p>
          <w:p>
            <w:pPr>
              <w:pStyle w:val="13"/>
              <w:numPr>
                <w:ilvl w:val="0"/>
                <w:numId w:val="7"/>
              </w:numPr>
              <w:tabs>
                <w:tab w:val="left" w:pos="228"/>
              </w:tabs>
              <w:spacing w:before="4" w:after="0" w:line="289" w:lineRule="exact"/>
              <w:ind w:left="227" w:right="0" w:hanging="122"/>
              <w:jc w:val="left"/>
              <w:rPr>
                <w:sz w:val="24"/>
              </w:rPr>
            </w:pPr>
            <w:r>
              <w:rPr>
                <w:sz w:val="24"/>
              </w:rPr>
              <w:t>不同情境下的谈判技巧。例如：项目投标</w:t>
            </w:r>
          </w:p>
        </w:tc>
        <w:tc>
          <w:tcPr>
            <w:tcW w:w="1705" w:type="dxa"/>
            <w:vMerge w:val="restart"/>
            <w:noWrap w:val="0"/>
            <w:vAlign w:val="top"/>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14"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10"/>
              <w:rPr>
                <w:rFonts w:ascii="仿宋"/>
                <w:sz w:val="26"/>
              </w:rPr>
            </w:pPr>
          </w:p>
          <w:p>
            <w:pPr>
              <w:pStyle w:val="13"/>
              <w:ind w:left="222" w:right="211"/>
              <w:jc w:val="center"/>
              <w:rPr>
                <w:sz w:val="24"/>
              </w:rPr>
            </w:pPr>
            <w:r>
              <w:rPr>
                <w:sz w:val="24"/>
              </w:rPr>
              <w:t>工作能力</w:t>
            </w:r>
          </w:p>
        </w:tc>
        <w:tc>
          <w:tcPr>
            <w:tcW w:w="5489" w:type="dxa"/>
            <w:noWrap w:val="0"/>
            <w:vAlign w:val="top"/>
          </w:tcPr>
          <w:p>
            <w:pPr>
              <w:pStyle w:val="13"/>
              <w:numPr>
                <w:ilvl w:val="0"/>
                <w:numId w:val="8"/>
              </w:numPr>
              <w:tabs>
                <w:tab w:val="left" w:pos="228"/>
              </w:tabs>
              <w:spacing w:before="2" w:after="0" w:line="240" w:lineRule="auto"/>
              <w:ind w:left="227" w:right="0" w:hanging="122"/>
              <w:jc w:val="left"/>
              <w:rPr>
                <w:sz w:val="24"/>
              </w:rPr>
            </w:pPr>
            <w:r>
              <w:rPr>
                <w:spacing w:val="-8"/>
                <w:sz w:val="24"/>
              </w:rPr>
              <w:t xml:space="preserve">主动积极地保持 </w:t>
            </w:r>
            <w:r>
              <w:rPr>
                <w:sz w:val="24"/>
              </w:rPr>
              <w:t>IT</w:t>
            </w:r>
            <w:r>
              <w:rPr>
                <w:spacing w:val="-8"/>
                <w:sz w:val="24"/>
              </w:rPr>
              <w:t xml:space="preserve"> 系统知识信息流通</w:t>
            </w:r>
          </w:p>
          <w:p>
            <w:pPr>
              <w:pStyle w:val="13"/>
              <w:numPr>
                <w:ilvl w:val="0"/>
                <w:numId w:val="8"/>
              </w:numPr>
              <w:tabs>
                <w:tab w:val="left" w:pos="228"/>
              </w:tabs>
              <w:spacing w:before="2" w:after="0" w:line="242" w:lineRule="auto"/>
              <w:ind w:left="106" w:right="210" w:firstLine="0"/>
              <w:jc w:val="left"/>
              <w:rPr>
                <w:sz w:val="24"/>
              </w:rPr>
            </w:pPr>
            <w:r>
              <w:rPr>
                <w:spacing w:val="-1"/>
                <w:sz w:val="24"/>
              </w:rPr>
              <w:t>在目标时间内适当地对公司用户以及远程客户进</w:t>
            </w:r>
            <w:r>
              <w:rPr>
                <w:spacing w:val="-5"/>
                <w:sz w:val="24"/>
              </w:rPr>
              <w:t xml:space="preserve">行回应，以提供适当水平的 </w:t>
            </w:r>
            <w:r>
              <w:rPr>
                <w:sz w:val="24"/>
              </w:rPr>
              <w:t>IT</w:t>
            </w:r>
            <w:r>
              <w:rPr>
                <w:spacing w:val="-10"/>
                <w:sz w:val="24"/>
              </w:rPr>
              <w:t xml:space="preserve"> 服务支持。</w:t>
            </w:r>
          </w:p>
          <w:p>
            <w:pPr>
              <w:pStyle w:val="13"/>
              <w:numPr>
                <w:ilvl w:val="0"/>
                <w:numId w:val="8"/>
              </w:numPr>
              <w:tabs>
                <w:tab w:val="left" w:pos="228"/>
              </w:tabs>
              <w:spacing w:before="3" w:after="0" w:line="242" w:lineRule="auto"/>
              <w:ind w:left="106" w:right="95" w:firstLine="0"/>
              <w:jc w:val="left"/>
              <w:rPr>
                <w:sz w:val="24"/>
              </w:rPr>
            </w:pPr>
            <w:r>
              <w:rPr>
                <w:spacing w:val="-30"/>
                <w:sz w:val="24"/>
              </w:rPr>
              <w:t xml:space="preserve">对 </w:t>
            </w:r>
            <w:r>
              <w:rPr>
                <w:sz w:val="24"/>
              </w:rPr>
              <w:t>IT</w:t>
            </w:r>
            <w:r>
              <w:rPr>
                <w:spacing w:val="-9"/>
                <w:sz w:val="24"/>
              </w:rPr>
              <w:t xml:space="preserve"> 支持服务进行计划，安排，排列优先顺序以</w:t>
            </w:r>
            <w:r>
              <w:rPr>
                <w:sz w:val="24"/>
              </w:rPr>
              <w:t>及定期重新排列优先顺序以满足及平衡个人和公司的需求</w:t>
            </w:r>
          </w:p>
          <w:p>
            <w:pPr>
              <w:pStyle w:val="13"/>
              <w:numPr>
                <w:ilvl w:val="0"/>
                <w:numId w:val="8"/>
              </w:numPr>
              <w:tabs>
                <w:tab w:val="left" w:pos="228"/>
              </w:tabs>
              <w:spacing w:before="2" w:after="0" w:line="240" w:lineRule="auto"/>
              <w:ind w:left="227" w:right="0" w:hanging="122"/>
              <w:jc w:val="left"/>
              <w:rPr>
                <w:sz w:val="24"/>
              </w:rPr>
            </w:pPr>
            <w:r>
              <w:rPr>
                <w:sz w:val="24"/>
              </w:rPr>
              <w:t>精确无误地确定用户的需求并有效地管理预期值</w:t>
            </w:r>
          </w:p>
          <w:p>
            <w:pPr>
              <w:pStyle w:val="13"/>
              <w:numPr>
                <w:ilvl w:val="0"/>
                <w:numId w:val="8"/>
              </w:numPr>
              <w:tabs>
                <w:tab w:val="left" w:pos="228"/>
              </w:tabs>
              <w:spacing w:before="2" w:after="0" w:line="240" w:lineRule="auto"/>
              <w:ind w:left="227" w:right="0" w:hanging="122"/>
              <w:jc w:val="left"/>
              <w:rPr>
                <w:sz w:val="24"/>
              </w:rPr>
            </w:pPr>
            <w:r>
              <w:rPr>
                <w:sz w:val="24"/>
              </w:rPr>
              <w:t>为完成工作而创设成本和时间的评估</w:t>
            </w:r>
          </w:p>
          <w:p>
            <w:pPr>
              <w:pStyle w:val="13"/>
              <w:numPr>
                <w:ilvl w:val="0"/>
                <w:numId w:val="8"/>
              </w:numPr>
              <w:tabs>
                <w:tab w:val="left" w:pos="228"/>
              </w:tabs>
              <w:spacing w:before="5" w:after="0" w:line="242" w:lineRule="auto"/>
              <w:ind w:left="106" w:right="330" w:firstLine="0"/>
              <w:jc w:val="left"/>
              <w:rPr>
                <w:sz w:val="24"/>
              </w:rPr>
            </w:pPr>
            <w:r>
              <w:rPr>
                <w:sz w:val="24"/>
              </w:rPr>
              <w:t>选择合适的示范技术以适应不同水平的经验/</w:t>
            </w:r>
            <w:r>
              <w:rPr>
                <w:spacing w:val="-17"/>
                <w:sz w:val="24"/>
              </w:rPr>
              <w:t>能</w:t>
            </w:r>
            <w:r>
              <w:rPr>
                <w:sz w:val="24"/>
              </w:rPr>
              <w:t>力</w:t>
            </w:r>
          </w:p>
          <w:p>
            <w:pPr>
              <w:pStyle w:val="13"/>
              <w:numPr>
                <w:ilvl w:val="0"/>
                <w:numId w:val="8"/>
              </w:numPr>
              <w:tabs>
                <w:tab w:val="left" w:pos="228"/>
              </w:tabs>
              <w:spacing w:before="2" w:after="0" w:line="242" w:lineRule="auto"/>
              <w:ind w:left="106" w:right="95" w:firstLine="0"/>
              <w:jc w:val="left"/>
              <w:rPr>
                <w:sz w:val="24"/>
              </w:rPr>
            </w:pPr>
            <w:r>
              <w:rPr>
                <w:spacing w:val="5"/>
                <w:sz w:val="24"/>
              </w:rPr>
              <w:t>向个人及团队有效地展示</w:t>
            </w:r>
            <w:r>
              <w:rPr>
                <w:sz w:val="24"/>
              </w:rPr>
              <w:t>IT</w:t>
            </w:r>
            <w:r>
              <w:rPr>
                <w:spacing w:val="-10"/>
                <w:sz w:val="24"/>
              </w:rPr>
              <w:t xml:space="preserve"> 系统以促进他们增长</w:t>
            </w:r>
            <w:r>
              <w:rPr>
                <w:sz w:val="24"/>
              </w:rPr>
              <w:t>技巧和知识</w:t>
            </w:r>
          </w:p>
          <w:p>
            <w:pPr>
              <w:pStyle w:val="13"/>
              <w:numPr>
                <w:ilvl w:val="0"/>
                <w:numId w:val="8"/>
              </w:numPr>
              <w:tabs>
                <w:tab w:val="left" w:pos="228"/>
              </w:tabs>
              <w:spacing w:before="1" w:after="0" w:line="242" w:lineRule="auto"/>
              <w:ind w:left="106" w:right="95" w:firstLine="0"/>
              <w:jc w:val="left"/>
              <w:rPr>
                <w:sz w:val="24"/>
              </w:rPr>
            </w:pPr>
            <w:r>
              <w:rPr>
                <w:sz w:val="24"/>
              </w:rPr>
              <w:t>成功地“面对面”指导个人用户，以及远程解决IT</w:t>
            </w:r>
            <w:r>
              <w:rPr>
                <w:spacing w:val="-13"/>
                <w:sz w:val="24"/>
              </w:rPr>
              <w:t xml:space="preserve"> 问题，介绍新产品及促进他们的技术和知识发展</w:t>
            </w:r>
          </w:p>
          <w:p>
            <w:pPr>
              <w:pStyle w:val="13"/>
              <w:numPr>
                <w:ilvl w:val="0"/>
                <w:numId w:val="8"/>
              </w:numPr>
              <w:tabs>
                <w:tab w:val="left" w:pos="228"/>
              </w:tabs>
              <w:spacing w:before="0" w:after="0" w:line="240" w:lineRule="auto"/>
              <w:ind w:left="227" w:right="0" w:hanging="122"/>
              <w:jc w:val="left"/>
              <w:rPr>
                <w:sz w:val="24"/>
              </w:rPr>
            </w:pPr>
            <w:r>
              <w:rPr>
                <w:sz w:val="24"/>
              </w:rPr>
              <w:t>认识为提升产品及用户满意程度贡献意见的机会</w:t>
            </w:r>
          </w:p>
          <w:p>
            <w:pPr>
              <w:pStyle w:val="13"/>
              <w:numPr>
                <w:ilvl w:val="0"/>
                <w:numId w:val="8"/>
              </w:numPr>
              <w:tabs>
                <w:tab w:val="left" w:pos="228"/>
              </w:tabs>
              <w:spacing w:before="5" w:after="0" w:line="242" w:lineRule="auto"/>
              <w:ind w:left="106" w:right="95" w:firstLine="0"/>
              <w:jc w:val="left"/>
              <w:rPr>
                <w:sz w:val="24"/>
              </w:rPr>
            </w:pPr>
            <w:r>
              <w:rPr>
                <w:spacing w:val="-4"/>
                <w:sz w:val="24"/>
              </w:rPr>
              <w:t xml:space="preserve">提供准确的与时俱进的升级服务，搜索新的 </w:t>
            </w:r>
            <w:r>
              <w:rPr>
                <w:sz w:val="24"/>
              </w:rPr>
              <w:t>IT</w:t>
            </w:r>
            <w:r>
              <w:rPr>
                <w:spacing w:val="-39"/>
                <w:sz w:val="24"/>
              </w:rPr>
              <w:t xml:space="preserve"> 产</w:t>
            </w:r>
            <w:r>
              <w:rPr>
                <w:sz w:val="24"/>
              </w:rPr>
              <w:t>品及服务用于决策制定支持</w:t>
            </w:r>
          </w:p>
          <w:p>
            <w:pPr>
              <w:pStyle w:val="13"/>
              <w:numPr>
                <w:ilvl w:val="0"/>
                <w:numId w:val="8"/>
              </w:numPr>
              <w:tabs>
                <w:tab w:val="left" w:pos="228"/>
              </w:tabs>
              <w:spacing w:before="0" w:after="0" w:line="240" w:lineRule="auto"/>
              <w:ind w:left="227" w:right="-29" w:hanging="122"/>
              <w:jc w:val="left"/>
              <w:rPr>
                <w:sz w:val="24"/>
              </w:rPr>
            </w:pPr>
            <w:r>
              <w:rPr>
                <w:spacing w:val="-2"/>
                <w:sz w:val="24"/>
              </w:rPr>
              <w:t>需求转换，提出满足需求的建议</w:t>
            </w:r>
            <w:r>
              <w:rPr>
                <w:sz w:val="24"/>
              </w:rPr>
              <w:t>（</w:t>
            </w:r>
            <w:r>
              <w:rPr>
                <w:spacing w:val="-2"/>
                <w:sz w:val="24"/>
              </w:rPr>
              <w:t>如：提出预算</w:t>
            </w:r>
            <w:r>
              <w:rPr>
                <w:spacing w:val="-11"/>
                <w:sz w:val="24"/>
              </w:rPr>
              <w:t>）</w:t>
            </w:r>
          </w:p>
          <w:p>
            <w:pPr>
              <w:pStyle w:val="13"/>
              <w:numPr>
                <w:ilvl w:val="0"/>
                <w:numId w:val="8"/>
              </w:numPr>
              <w:tabs>
                <w:tab w:val="left" w:pos="228"/>
              </w:tabs>
              <w:spacing w:before="5" w:after="0" w:line="290" w:lineRule="exact"/>
              <w:ind w:left="227" w:right="0" w:hanging="122"/>
              <w:jc w:val="left"/>
              <w:rPr>
                <w:sz w:val="24"/>
              </w:rPr>
            </w:pPr>
            <w:r>
              <w:rPr>
                <w:sz w:val="24"/>
              </w:rPr>
              <w:t>为项目投标竞价做出贡献</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8"/>
              <w:ind w:left="11"/>
              <w:jc w:val="center"/>
              <w:rPr>
                <w:sz w:val="24"/>
              </w:rPr>
            </w:pPr>
            <w:r>
              <w:rPr>
                <w:sz w:val="24"/>
              </w:rPr>
              <w:t>4</w:t>
            </w:r>
          </w:p>
        </w:tc>
        <w:tc>
          <w:tcPr>
            <w:tcW w:w="5489" w:type="dxa"/>
            <w:noWrap w:val="0"/>
            <w:vAlign w:val="top"/>
          </w:tcPr>
          <w:p>
            <w:pPr>
              <w:pStyle w:val="13"/>
              <w:spacing w:before="128"/>
              <w:ind w:left="106"/>
              <w:rPr>
                <w:sz w:val="24"/>
              </w:rPr>
            </w:pPr>
            <w:r>
              <w:rPr>
                <w:sz w:val="24"/>
              </w:rPr>
              <w:t>故障排除</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171"/>
              <w:ind w:left="650" w:right="640"/>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167"/>
              <w:ind w:left="222" w:right="211"/>
              <w:jc w:val="center"/>
              <w:rPr>
                <w:sz w:val="24"/>
              </w:rPr>
            </w:pPr>
            <w:r>
              <w:rPr>
                <w:sz w:val="24"/>
              </w:rPr>
              <w:t>基本知识</w:t>
            </w:r>
          </w:p>
        </w:tc>
        <w:tc>
          <w:tcPr>
            <w:tcW w:w="5489" w:type="dxa"/>
            <w:noWrap w:val="0"/>
            <w:vAlign w:val="top"/>
          </w:tcPr>
          <w:p>
            <w:pPr>
              <w:pStyle w:val="13"/>
              <w:numPr>
                <w:ilvl w:val="0"/>
                <w:numId w:val="9"/>
              </w:numPr>
              <w:tabs>
                <w:tab w:val="left" w:pos="228"/>
              </w:tabs>
              <w:spacing w:before="3" w:after="0" w:line="240" w:lineRule="auto"/>
              <w:ind w:left="227" w:right="0" w:hanging="122"/>
              <w:jc w:val="left"/>
              <w:rPr>
                <w:sz w:val="24"/>
              </w:rPr>
            </w:pPr>
            <w:r>
              <w:rPr>
                <w:sz w:val="24"/>
              </w:rPr>
              <w:t>冷静及专心的问题解决方式的重要性</w:t>
            </w:r>
          </w:p>
          <w:p>
            <w:pPr>
              <w:pStyle w:val="13"/>
              <w:numPr>
                <w:ilvl w:val="0"/>
                <w:numId w:val="9"/>
              </w:numPr>
              <w:tabs>
                <w:tab w:val="left" w:pos="228"/>
              </w:tabs>
              <w:spacing w:before="2" w:after="0" w:line="242" w:lineRule="auto"/>
              <w:ind w:left="106" w:right="150" w:firstLine="0"/>
              <w:jc w:val="left"/>
              <w:rPr>
                <w:sz w:val="24"/>
              </w:rPr>
            </w:pPr>
            <w:r>
              <w:rPr>
                <w:sz w:val="24"/>
              </w:rPr>
              <w:t>IT</w:t>
            </w:r>
            <w:r>
              <w:rPr>
                <w:spacing w:val="-9"/>
                <w:sz w:val="24"/>
              </w:rPr>
              <w:t xml:space="preserve"> 系统的意义，个人的依赖性及公司的持续可用</w:t>
            </w:r>
            <w:r>
              <w:rPr>
                <w:sz w:val="24"/>
              </w:rPr>
              <w:t>性</w:t>
            </w:r>
          </w:p>
          <w:p>
            <w:pPr>
              <w:pStyle w:val="13"/>
              <w:numPr>
                <w:ilvl w:val="0"/>
                <w:numId w:val="9"/>
              </w:numPr>
              <w:tabs>
                <w:tab w:val="left" w:pos="228"/>
              </w:tabs>
              <w:spacing w:before="0" w:after="0" w:line="240" w:lineRule="auto"/>
              <w:ind w:left="227" w:right="0" w:hanging="122"/>
              <w:jc w:val="left"/>
              <w:rPr>
                <w:sz w:val="24"/>
              </w:rPr>
            </w:pPr>
            <w:r>
              <w:rPr>
                <w:sz w:val="24"/>
              </w:rPr>
              <w:t>常见的硬件/软件错误类型</w:t>
            </w:r>
          </w:p>
          <w:p>
            <w:pPr>
              <w:pStyle w:val="13"/>
              <w:numPr>
                <w:ilvl w:val="0"/>
                <w:numId w:val="9"/>
              </w:numPr>
              <w:tabs>
                <w:tab w:val="left" w:pos="228"/>
              </w:tabs>
              <w:spacing w:before="5" w:after="0" w:line="240" w:lineRule="auto"/>
              <w:ind w:left="227" w:right="0" w:hanging="122"/>
              <w:jc w:val="left"/>
              <w:rPr>
                <w:sz w:val="24"/>
              </w:rPr>
            </w:pPr>
            <w:r>
              <w:rPr>
                <w:sz w:val="24"/>
              </w:rPr>
              <w:t>诊断式和分析式的问题解决方法</w:t>
            </w:r>
          </w:p>
          <w:p>
            <w:pPr>
              <w:pStyle w:val="13"/>
              <w:numPr>
                <w:ilvl w:val="0"/>
                <w:numId w:val="9"/>
              </w:numPr>
              <w:tabs>
                <w:tab w:val="left" w:pos="228"/>
              </w:tabs>
              <w:spacing w:before="4" w:after="0" w:line="242" w:lineRule="auto"/>
              <w:ind w:left="106" w:right="210" w:firstLine="0"/>
              <w:jc w:val="left"/>
              <w:rPr>
                <w:sz w:val="24"/>
              </w:rPr>
            </w:pPr>
            <w:r>
              <w:rPr>
                <w:spacing w:val="-1"/>
                <w:sz w:val="24"/>
              </w:rPr>
              <w:t>个人知识、技能、职权的界线，以及支持程序升</w:t>
            </w:r>
            <w:r>
              <w:rPr>
                <w:sz w:val="24"/>
              </w:rPr>
              <w:t>级的原因</w:t>
            </w:r>
          </w:p>
          <w:p>
            <w:pPr>
              <w:pStyle w:val="13"/>
              <w:numPr>
                <w:ilvl w:val="0"/>
                <w:numId w:val="9"/>
              </w:numPr>
              <w:tabs>
                <w:tab w:val="left" w:pos="228"/>
              </w:tabs>
              <w:spacing w:before="1" w:after="0" w:line="290" w:lineRule="exact"/>
              <w:ind w:left="227" w:right="0" w:hanging="122"/>
              <w:jc w:val="left"/>
              <w:rPr>
                <w:sz w:val="24"/>
              </w:rPr>
            </w:pPr>
            <w:r>
              <w:rPr>
                <w:sz w:val="24"/>
              </w:rPr>
              <w:t>常见问题的标准解决时间</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0"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173"/>
              <w:ind w:left="222" w:right="211"/>
              <w:jc w:val="center"/>
              <w:rPr>
                <w:sz w:val="24"/>
              </w:rPr>
            </w:pPr>
            <w:r>
              <w:rPr>
                <w:sz w:val="24"/>
              </w:rPr>
              <w:t>工作能力</w:t>
            </w:r>
          </w:p>
        </w:tc>
        <w:tc>
          <w:tcPr>
            <w:tcW w:w="5489" w:type="dxa"/>
            <w:noWrap w:val="0"/>
            <w:vAlign w:val="top"/>
          </w:tcPr>
          <w:p>
            <w:pPr>
              <w:pStyle w:val="13"/>
              <w:numPr>
                <w:ilvl w:val="0"/>
                <w:numId w:val="10"/>
              </w:numPr>
              <w:tabs>
                <w:tab w:val="left" w:pos="228"/>
              </w:tabs>
              <w:spacing w:before="1" w:after="0" w:line="240" w:lineRule="auto"/>
              <w:ind w:left="227" w:right="0" w:hanging="122"/>
              <w:jc w:val="left"/>
              <w:rPr>
                <w:sz w:val="24"/>
              </w:rPr>
            </w:pPr>
            <w:r>
              <w:rPr>
                <w:sz w:val="24"/>
              </w:rPr>
              <w:t>在解决问题时，拥有能使用户们冷静下来的信心</w:t>
            </w:r>
          </w:p>
          <w:p>
            <w:pPr>
              <w:pStyle w:val="13"/>
              <w:numPr>
                <w:ilvl w:val="0"/>
                <w:numId w:val="10"/>
              </w:numPr>
              <w:tabs>
                <w:tab w:val="left" w:pos="228"/>
              </w:tabs>
              <w:spacing w:before="5" w:after="0" w:line="240" w:lineRule="auto"/>
              <w:ind w:left="227" w:right="0" w:hanging="122"/>
              <w:jc w:val="left"/>
              <w:rPr>
                <w:sz w:val="24"/>
              </w:rPr>
            </w:pPr>
            <w:r>
              <w:rPr>
                <w:sz w:val="24"/>
              </w:rPr>
              <w:t>定期检查工作以预防、减少后期阶段的问题</w:t>
            </w:r>
          </w:p>
          <w:p>
            <w:pPr>
              <w:pStyle w:val="13"/>
              <w:numPr>
                <w:ilvl w:val="0"/>
                <w:numId w:val="10"/>
              </w:numPr>
              <w:tabs>
                <w:tab w:val="left" w:pos="228"/>
              </w:tabs>
              <w:spacing w:before="2" w:after="0" w:line="240" w:lineRule="auto"/>
              <w:ind w:left="227" w:right="0" w:hanging="122"/>
              <w:jc w:val="left"/>
              <w:rPr>
                <w:sz w:val="24"/>
              </w:rPr>
            </w:pPr>
            <w:r>
              <w:rPr>
                <w:sz w:val="24"/>
              </w:rPr>
              <w:t>质疑不正确的信息以预防、减少问题</w:t>
            </w:r>
          </w:p>
          <w:p>
            <w:pPr>
              <w:pStyle w:val="13"/>
              <w:numPr>
                <w:ilvl w:val="0"/>
                <w:numId w:val="10"/>
              </w:numPr>
              <w:tabs>
                <w:tab w:val="left" w:pos="228"/>
              </w:tabs>
              <w:spacing w:before="4" w:after="0" w:line="240" w:lineRule="auto"/>
              <w:ind w:left="227" w:right="0" w:hanging="122"/>
              <w:jc w:val="left"/>
              <w:rPr>
                <w:sz w:val="24"/>
              </w:rPr>
            </w:pPr>
            <w:r>
              <w:rPr>
                <w:sz w:val="24"/>
              </w:rPr>
              <w:t>在处理问题时表现出顺应力及毅力</w:t>
            </w:r>
          </w:p>
          <w:p>
            <w:pPr>
              <w:pStyle w:val="13"/>
              <w:numPr>
                <w:ilvl w:val="0"/>
                <w:numId w:val="10"/>
              </w:numPr>
              <w:tabs>
                <w:tab w:val="left" w:pos="228"/>
              </w:tabs>
              <w:spacing w:before="5" w:after="0" w:line="242" w:lineRule="auto"/>
              <w:ind w:left="106" w:right="210" w:firstLine="0"/>
              <w:jc w:val="left"/>
              <w:rPr>
                <w:sz w:val="24"/>
              </w:rPr>
            </w:pPr>
            <w:r>
              <w:rPr>
                <w:spacing w:val="-1"/>
                <w:sz w:val="24"/>
              </w:rPr>
              <w:t>快速地认识并理解问题，能自我解决问题及管理</w:t>
            </w:r>
            <w:r>
              <w:rPr>
                <w:sz w:val="24"/>
              </w:rPr>
              <w:t>过程。</w:t>
            </w:r>
          </w:p>
          <w:p>
            <w:pPr>
              <w:pStyle w:val="13"/>
              <w:numPr>
                <w:ilvl w:val="0"/>
                <w:numId w:val="10"/>
              </w:numPr>
              <w:tabs>
                <w:tab w:val="left" w:pos="228"/>
              </w:tabs>
              <w:spacing w:before="0" w:after="0" w:line="242" w:lineRule="auto"/>
              <w:ind w:left="106" w:right="-29" w:firstLine="0"/>
              <w:jc w:val="left"/>
              <w:rPr>
                <w:sz w:val="24"/>
              </w:rPr>
            </w:pPr>
            <w:r>
              <w:rPr>
                <w:spacing w:val="-2"/>
                <w:sz w:val="24"/>
              </w:rPr>
              <w:t xml:space="preserve">对于复杂的问题、情况能进行彻底地研究及分析， </w:t>
            </w:r>
            <w:r>
              <w:rPr>
                <w:sz w:val="24"/>
              </w:rPr>
              <w:t>并进行故障探测</w:t>
            </w:r>
          </w:p>
          <w:p>
            <w:pPr>
              <w:pStyle w:val="13"/>
              <w:numPr>
                <w:ilvl w:val="0"/>
                <w:numId w:val="10"/>
              </w:numPr>
              <w:tabs>
                <w:tab w:val="left" w:pos="228"/>
              </w:tabs>
              <w:spacing w:before="3" w:after="0" w:line="240" w:lineRule="auto"/>
              <w:ind w:left="227" w:right="0" w:hanging="122"/>
              <w:jc w:val="left"/>
              <w:rPr>
                <w:sz w:val="24"/>
              </w:rPr>
            </w:pPr>
            <w:r>
              <w:rPr>
                <w:sz w:val="24"/>
              </w:rPr>
              <w:t>选择并使用诊断软件和工具以发现并解决问题</w:t>
            </w:r>
          </w:p>
          <w:p>
            <w:pPr>
              <w:pStyle w:val="13"/>
              <w:numPr>
                <w:ilvl w:val="0"/>
                <w:numId w:val="10"/>
              </w:numPr>
              <w:tabs>
                <w:tab w:val="left" w:pos="228"/>
              </w:tabs>
              <w:spacing w:before="2" w:after="0" w:line="289" w:lineRule="exact"/>
              <w:ind w:left="227" w:right="0" w:hanging="122"/>
              <w:jc w:val="left"/>
              <w:rPr>
                <w:sz w:val="24"/>
              </w:rPr>
            </w:pPr>
            <w:r>
              <w:rPr>
                <w:sz w:val="24"/>
              </w:rPr>
              <w:t>通过简易、指引及指导的方式引导用户解决问题</w:t>
            </w:r>
          </w:p>
        </w:tc>
        <w:tc>
          <w:tcPr>
            <w:tcW w:w="1705" w:type="dxa"/>
            <w:vMerge w:val="continue"/>
            <w:tcBorders>
              <w:top w:val="nil"/>
            </w:tcBorders>
            <w:noWrap w:val="0"/>
            <w:vAlign w:val="top"/>
          </w:tcPr>
          <w:p>
            <w:pPr>
              <w:rPr>
                <w:sz w:val="2"/>
                <w:szCs w:val="2"/>
              </w:rPr>
            </w:pPr>
          </w:p>
        </w:tc>
      </w:tr>
    </w:tbl>
    <w:p>
      <w:pPr>
        <w:spacing w:after="0"/>
        <w:rPr>
          <w:sz w:val="2"/>
          <w:szCs w:val="2"/>
        </w:rPr>
        <w:sectPr>
          <w:footerReference r:id="rId7" w:type="default"/>
          <w:footerReference r:id="rId8" w:type="even"/>
          <w:pgSz w:w="11910" w:h="16840"/>
          <w:pgMar w:top="1400" w:right="1140" w:bottom="1160" w:left="1200" w:header="0" w:footer="978" w:gutter="0"/>
          <w:pgNumType w:start="3"/>
          <w:cols w:space="720" w:num="1"/>
        </w:sect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4" w:hRule="atLeast"/>
        </w:trPr>
        <w:tc>
          <w:tcPr>
            <w:tcW w:w="1444" w:type="dxa"/>
            <w:noWrap w:val="0"/>
            <w:vAlign w:val="top"/>
          </w:tcPr>
          <w:p>
            <w:pPr>
              <w:pStyle w:val="13"/>
              <w:rPr>
                <w:rFonts w:ascii="Times New Roman"/>
                <w:sz w:val="24"/>
              </w:rPr>
            </w:pPr>
          </w:p>
        </w:tc>
        <w:tc>
          <w:tcPr>
            <w:tcW w:w="5489" w:type="dxa"/>
            <w:noWrap w:val="0"/>
            <w:vAlign w:val="top"/>
          </w:tcPr>
          <w:p>
            <w:pPr>
              <w:pStyle w:val="13"/>
              <w:numPr>
                <w:ilvl w:val="0"/>
                <w:numId w:val="11"/>
              </w:numPr>
              <w:tabs>
                <w:tab w:val="left" w:pos="228"/>
              </w:tabs>
              <w:spacing w:before="1" w:after="0" w:line="240" w:lineRule="auto"/>
              <w:ind w:left="227" w:right="0" w:hanging="122"/>
              <w:jc w:val="left"/>
              <w:rPr>
                <w:sz w:val="24"/>
              </w:rPr>
            </w:pPr>
            <w:r>
              <w:rPr>
                <w:sz w:val="24"/>
              </w:rPr>
              <w:t>必要时寻求专家帮助，防止问题损耗后果</w:t>
            </w:r>
          </w:p>
          <w:p>
            <w:pPr>
              <w:pStyle w:val="13"/>
              <w:numPr>
                <w:ilvl w:val="0"/>
                <w:numId w:val="11"/>
              </w:numPr>
              <w:tabs>
                <w:tab w:val="left" w:pos="228"/>
              </w:tabs>
              <w:spacing w:before="4" w:after="0" w:line="240" w:lineRule="auto"/>
              <w:ind w:left="227" w:right="0" w:hanging="122"/>
              <w:jc w:val="left"/>
              <w:rPr>
                <w:sz w:val="24"/>
              </w:rPr>
            </w:pPr>
            <w:r>
              <w:rPr>
                <w:sz w:val="24"/>
              </w:rPr>
              <w:t>当问题解决后检查用户满意程度</w:t>
            </w:r>
          </w:p>
          <w:p>
            <w:pPr>
              <w:pStyle w:val="13"/>
              <w:numPr>
                <w:ilvl w:val="0"/>
                <w:numId w:val="11"/>
              </w:numPr>
              <w:tabs>
                <w:tab w:val="left" w:pos="228"/>
              </w:tabs>
              <w:spacing w:before="5" w:after="0" w:line="289" w:lineRule="exact"/>
              <w:ind w:left="227" w:right="0" w:hanging="122"/>
              <w:jc w:val="left"/>
              <w:rPr>
                <w:sz w:val="24"/>
              </w:rPr>
            </w:pPr>
            <w:r>
              <w:rPr>
                <w:sz w:val="24"/>
              </w:rPr>
              <w:t>准确地记录问题并提供解决报告</w:t>
            </w:r>
          </w:p>
        </w:tc>
        <w:tc>
          <w:tcPr>
            <w:tcW w:w="1705" w:type="dxa"/>
            <w:noWrap w:val="0"/>
            <w:vAlign w:val="top"/>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444" w:type="dxa"/>
            <w:noWrap w:val="0"/>
            <w:vAlign w:val="top"/>
          </w:tcPr>
          <w:p>
            <w:pPr>
              <w:pStyle w:val="13"/>
              <w:spacing w:before="127"/>
              <w:ind w:left="11"/>
              <w:jc w:val="center"/>
              <w:rPr>
                <w:sz w:val="24"/>
              </w:rPr>
            </w:pPr>
            <w:r>
              <w:rPr>
                <w:sz w:val="24"/>
              </w:rPr>
              <w:t>5</w:t>
            </w:r>
          </w:p>
        </w:tc>
        <w:tc>
          <w:tcPr>
            <w:tcW w:w="5489" w:type="dxa"/>
            <w:noWrap w:val="0"/>
            <w:vAlign w:val="top"/>
          </w:tcPr>
          <w:p>
            <w:pPr>
              <w:pStyle w:val="13"/>
              <w:spacing w:before="127"/>
              <w:ind w:left="106"/>
              <w:rPr>
                <w:sz w:val="24"/>
              </w:rPr>
            </w:pPr>
            <w:r>
              <w:rPr>
                <w:sz w:val="24"/>
              </w:rPr>
              <w:t>设计</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6"/>
              <w:rPr>
                <w:rFonts w:ascii="仿宋"/>
                <w:sz w:val="25"/>
              </w:rPr>
            </w:pPr>
          </w:p>
          <w:p>
            <w:pPr>
              <w:pStyle w:val="13"/>
              <w:ind w:left="650" w:right="640"/>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1"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2"/>
              <w:rPr>
                <w:rFonts w:ascii="仿宋"/>
                <w:sz w:val="25"/>
              </w:rPr>
            </w:pPr>
          </w:p>
          <w:p>
            <w:pPr>
              <w:pStyle w:val="13"/>
              <w:ind w:left="222" w:right="211"/>
              <w:jc w:val="center"/>
              <w:rPr>
                <w:sz w:val="24"/>
              </w:rPr>
            </w:pPr>
            <w:r>
              <w:rPr>
                <w:sz w:val="24"/>
              </w:rPr>
              <w:t>基本知识</w:t>
            </w:r>
          </w:p>
        </w:tc>
        <w:tc>
          <w:tcPr>
            <w:tcW w:w="5489" w:type="dxa"/>
            <w:noWrap w:val="0"/>
            <w:vAlign w:val="top"/>
          </w:tcPr>
          <w:p>
            <w:pPr>
              <w:pStyle w:val="13"/>
              <w:numPr>
                <w:ilvl w:val="0"/>
                <w:numId w:val="12"/>
              </w:numPr>
              <w:tabs>
                <w:tab w:val="left" w:pos="228"/>
              </w:tabs>
              <w:spacing w:before="2" w:after="0" w:line="240" w:lineRule="auto"/>
              <w:ind w:left="227" w:right="0" w:hanging="122"/>
              <w:jc w:val="left"/>
              <w:rPr>
                <w:sz w:val="24"/>
              </w:rPr>
            </w:pPr>
            <w:r>
              <w:rPr>
                <w:sz w:val="24"/>
              </w:rPr>
              <w:t>数据中心综合布线系统架构与组成</w:t>
            </w:r>
          </w:p>
          <w:p>
            <w:pPr>
              <w:pStyle w:val="13"/>
              <w:numPr>
                <w:ilvl w:val="0"/>
                <w:numId w:val="12"/>
              </w:numPr>
              <w:tabs>
                <w:tab w:val="left" w:pos="228"/>
              </w:tabs>
              <w:spacing w:before="2" w:after="0" w:line="240" w:lineRule="auto"/>
              <w:ind w:left="227" w:right="0" w:hanging="122"/>
              <w:jc w:val="left"/>
              <w:rPr>
                <w:sz w:val="24"/>
              </w:rPr>
            </w:pPr>
            <w:r>
              <w:rPr>
                <w:sz w:val="24"/>
              </w:rPr>
              <w:t>网络环境及拓扑结构</w:t>
            </w:r>
          </w:p>
          <w:p>
            <w:pPr>
              <w:pStyle w:val="13"/>
              <w:numPr>
                <w:ilvl w:val="0"/>
                <w:numId w:val="12"/>
              </w:numPr>
              <w:tabs>
                <w:tab w:val="left" w:pos="228"/>
              </w:tabs>
              <w:spacing w:before="4" w:after="0" w:line="240" w:lineRule="auto"/>
              <w:ind w:left="227" w:right="0" w:hanging="122"/>
              <w:jc w:val="left"/>
              <w:rPr>
                <w:sz w:val="24"/>
              </w:rPr>
            </w:pPr>
            <w:r>
              <w:rPr>
                <w:sz w:val="24"/>
              </w:rPr>
              <w:t>云的构架及应用场景</w:t>
            </w:r>
          </w:p>
          <w:p>
            <w:pPr>
              <w:pStyle w:val="13"/>
              <w:numPr>
                <w:ilvl w:val="0"/>
                <w:numId w:val="12"/>
              </w:numPr>
              <w:tabs>
                <w:tab w:val="left" w:pos="228"/>
              </w:tabs>
              <w:spacing w:before="2" w:after="0" w:line="240" w:lineRule="auto"/>
              <w:ind w:left="227" w:right="0" w:hanging="122"/>
              <w:jc w:val="left"/>
              <w:rPr>
                <w:sz w:val="24"/>
              </w:rPr>
            </w:pPr>
            <w:r>
              <w:rPr>
                <w:sz w:val="24"/>
              </w:rPr>
              <w:t>逻辑图和功能图</w:t>
            </w:r>
          </w:p>
          <w:p>
            <w:pPr>
              <w:pStyle w:val="13"/>
              <w:numPr>
                <w:ilvl w:val="0"/>
                <w:numId w:val="12"/>
              </w:numPr>
              <w:tabs>
                <w:tab w:val="left" w:pos="228"/>
              </w:tabs>
              <w:spacing w:before="5" w:after="0" w:line="242" w:lineRule="auto"/>
              <w:ind w:left="106" w:right="95" w:firstLine="0"/>
              <w:jc w:val="left"/>
              <w:rPr>
                <w:sz w:val="24"/>
              </w:rPr>
            </w:pPr>
            <w:r>
              <w:rPr>
                <w:spacing w:val="-1"/>
                <w:sz w:val="24"/>
              </w:rPr>
              <w:t xml:space="preserve">网络设备的种类及位置要求 </w:t>
            </w:r>
            <w:r>
              <w:rPr>
                <w:sz w:val="24"/>
              </w:rPr>
              <w:t>（</w:t>
            </w:r>
            <w:r>
              <w:rPr>
                <w:spacing w:val="-4"/>
                <w:sz w:val="24"/>
              </w:rPr>
              <w:t>如：路由器或交换</w:t>
            </w:r>
            <w:r>
              <w:rPr>
                <w:sz w:val="24"/>
              </w:rPr>
              <w:t>机）</w:t>
            </w:r>
          </w:p>
          <w:p>
            <w:pPr>
              <w:pStyle w:val="13"/>
              <w:numPr>
                <w:ilvl w:val="0"/>
                <w:numId w:val="12"/>
              </w:numPr>
              <w:tabs>
                <w:tab w:val="left" w:pos="228"/>
              </w:tabs>
              <w:spacing w:before="3" w:after="0" w:line="240" w:lineRule="auto"/>
              <w:ind w:left="227" w:right="0" w:hanging="122"/>
              <w:jc w:val="left"/>
              <w:rPr>
                <w:sz w:val="24"/>
              </w:rPr>
            </w:pPr>
            <w:r>
              <w:rPr>
                <w:sz w:val="24"/>
              </w:rPr>
              <w:t>安全选项及它们的效果</w:t>
            </w:r>
          </w:p>
          <w:p>
            <w:pPr>
              <w:pStyle w:val="13"/>
              <w:numPr>
                <w:ilvl w:val="0"/>
                <w:numId w:val="12"/>
              </w:numPr>
              <w:tabs>
                <w:tab w:val="left" w:pos="228"/>
              </w:tabs>
              <w:spacing w:before="2" w:after="0" w:line="240" w:lineRule="auto"/>
              <w:ind w:left="227" w:right="0" w:hanging="122"/>
              <w:jc w:val="left"/>
              <w:rPr>
                <w:sz w:val="24"/>
              </w:rPr>
            </w:pPr>
            <w:r>
              <w:rPr>
                <w:sz w:val="24"/>
              </w:rPr>
              <w:t>地址划分</w:t>
            </w:r>
          </w:p>
          <w:p>
            <w:pPr>
              <w:pStyle w:val="13"/>
              <w:numPr>
                <w:ilvl w:val="0"/>
                <w:numId w:val="12"/>
              </w:numPr>
              <w:tabs>
                <w:tab w:val="left" w:pos="228"/>
              </w:tabs>
              <w:spacing w:before="4" w:after="0" w:line="290" w:lineRule="exact"/>
              <w:ind w:left="227" w:right="0" w:hanging="122"/>
              <w:jc w:val="left"/>
              <w:rPr>
                <w:sz w:val="24"/>
              </w:rPr>
            </w:pPr>
            <w:r>
              <w:rPr>
                <w:sz w:val="24"/>
              </w:rPr>
              <w:t>配置所需文件 （如：安装指令）</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173"/>
              <w:ind w:left="222" w:right="211"/>
              <w:jc w:val="center"/>
              <w:rPr>
                <w:sz w:val="24"/>
              </w:rPr>
            </w:pPr>
            <w:r>
              <w:rPr>
                <w:sz w:val="24"/>
              </w:rPr>
              <w:t>工作能力</w:t>
            </w:r>
          </w:p>
        </w:tc>
        <w:tc>
          <w:tcPr>
            <w:tcW w:w="5489" w:type="dxa"/>
            <w:noWrap w:val="0"/>
            <w:vAlign w:val="top"/>
          </w:tcPr>
          <w:p>
            <w:pPr>
              <w:pStyle w:val="13"/>
              <w:numPr>
                <w:ilvl w:val="0"/>
                <w:numId w:val="13"/>
              </w:numPr>
              <w:tabs>
                <w:tab w:val="left" w:pos="228"/>
              </w:tabs>
              <w:spacing w:before="1" w:after="0" w:line="242" w:lineRule="auto"/>
              <w:ind w:left="106" w:right="95" w:firstLine="0"/>
              <w:jc w:val="left"/>
              <w:rPr>
                <w:sz w:val="24"/>
              </w:rPr>
            </w:pPr>
            <w:r>
              <w:rPr>
                <w:sz w:val="24"/>
              </w:rPr>
              <w:t xml:space="preserve">在客户内部问责制内以适当的水平讨论综合布 </w:t>
            </w:r>
            <w:r>
              <w:rPr>
                <w:spacing w:val="-4"/>
                <w:sz w:val="24"/>
              </w:rPr>
              <w:t>线、网络设备、操作系统和云平台搭建的技术设计</w:t>
            </w:r>
            <w:r>
              <w:rPr>
                <w:sz w:val="24"/>
              </w:rPr>
              <w:t>要求</w:t>
            </w:r>
          </w:p>
          <w:p>
            <w:pPr>
              <w:pStyle w:val="13"/>
              <w:numPr>
                <w:ilvl w:val="0"/>
                <w:numId w:val="13"/>
              </w:numPr>
              <w:tabs>
                <w:tab w:val="left" w:pos="228"/>
              </w:tabs>
              <w:spacing w:before="2" w:after="0" w:line="242" w:lineRule="auto"/>
              <w:ind w:left="106" w:right="210" w:firstLine="0"/>
              <w:jc w:val="left"/>
              <w:rPr>
                <w:sz w:val="24"/>
              </w:rPr>
            </w:pPr>
            <w:r>
              <w:rPr>
                <w:spacing w:val="-1"/>
                <w:sz w:val="24"/>
              </w:rPr>
              <w:t>为客户提供知识渊博的、最好的建议及可能的解</w:t>
            </w:r>
            <w:r>
              <w:rPr>
                <w:sz w:val="24"/>
              </w:rPr>
              <w:t>决方法以满足技术性及安全性需求</w:t>
            </w:r>
          </w:p>
          <w:p>
            <w:pPr>
              <w:pStyle w:val="13"/>
              <w:numPr>
                <w:ilvl w:val="0"/>
                <w:numId w:val="13"/>
              </w:numPr>
              <w:tabs>
                <w:tab w:val="left" w:pos="228"/>
              </w:tabs>
              <w:spacing w:before="3" w:after="0" w:line="240" w:lineRule="auto"/>
              <w:ind w:left="227" w:right="0" w:hanging="122"/>
              <w:jc w:val="left"/>
              <w:rPr>
                <w:sz w:val="24"/>
              </w:rPr>
            </w:pPr>
            <w:r>
              <w:rPr>
                <w:sz w:val="24"/>
              </w:rPr>
              <w:t>把预算、资源限制与最佳客户解决方案相结合</w:t>
            </w:r>
          </w:p>
          <w:p>
            <w:pPr>
              <w:pStyle w:val="13"/>
              <w:numPr>
                <w:ilvl w:val="0"/>
                <w:numId w:val="13"/>
              </w:numPr>
              <w:tabs>
                <w:tab w:val="left" w:pos="228"/>
              </w:tabs>
              <w:spacing w:before="2" w:after="0" w:line="240" w:lineRule="auto"/>
              <w:ind w:left="227" w:right="0" w:hanging="122"/>
              <w:jc w:val="left"/>
              <w:rPr>
                <w:sz w:val="24"/>
              </w:rPr>
            </w:pPr>
            <w:r>
              <w:rPr>
                <w:sz w:val="24"/>
              </w:rPr>
              <w:t>准确地把客户意愿转化为逻辑图</w:t>
            </w:r>
          </w:p>
          <w:p>
            <w:pPr>
              <w:pStyle w:val="13"/>
              <w:numPr>
                <w:ilvl w:val="0"/>
                <w:numId w:val="13"/>
              </w:numPr>
              <w:tabs>
                <w:tab w:val="left" w:pos="228"/>
              </w:tabs>
              <w:spacing w:before="4" w:after="0" w:line="240" w:lineRule="auto"/>
              <w:ind w:left="227" w:right="0" w:hanging="122"/>
              <w:jc w:val="left"/>
              <w:rPr>
                <w:sz w:val="24"/>
              </w:rPr>
            </w:pPr>
            <w:r>
              <w:rPr>
                <w:sz w:val="24"/>
              </w:rPr>
              <w:t>准备配置文件</w:t>
            </w:r>
          </w:p>
          <w:p>
            <w:pPr>
              <w:pStyle w:val="13"/>
              <w:numPr>
                <w:ilvl w:val="0"/>
                <w:numId w:val="13"/>
              </w:numPr>
              <w:tabs>
                <w:tab w:val="left" w:pos="228"/>
              </w:tabs>
              <w:spacing w:before="5" w:after="0" w:line="240" w:lineRule="auto"/>
              <w:ind w:left="227" w:right="0" w:hanging="122"/>
              <w:jc w:val="left"/>
              <w:rPr>
                <w:sz w:val="24"/>
              </w:rPr>
            </w:pPr>
            <w:r>
              <w:rPr>
                <w:sz w:val="24"/>
              </w:rPr>
              <w:t>进行观念预验收测试</w:t>
            </w:r>
          </w:p>
          <w:p>
            <w:pPr>
              <w:pStyle w:val="13"/>
              <w:numPr>
                <w:ilvl w:val="0"/>
                <w:numId w:val="13"/>
              </w:numPr>
              <w:tabs>
                <w:tab w:val="left" w:pos="228"/>
              </w:tabs>
              <w:spacing w:before="2" w:after="0" w:line="291" w:lineRule="exact"/>
              <w:ind w:left="227" w:right="0" w:hanging="122"/>
              <w:jc w:val="left"/>
              <w:rPr>
                <w:sz w:val="24"/>
              </w:rPr>
            </w:pPr>
            <w:r>
              <w:rPr>
                <w:sz w:val="24"/>
              </w:rPr>
              <w:t>准备一个文档并签名</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8"/>
              <w:ind w:left="11"/>
              <w:jc w:val="center"/>
              <w:rPr>
                <w:sz w:val="24"/>
              </w:rPr>
            </w:pPr>
            <w:r>
              <w:rPr>
                <w:sz w:val="24"/>
              </w:rPr>
              <w:t>6</w:t>
            </w:r>
          </w:p>
        </w:tc>
        <w:tc>
          <w:tcPr>
            <w:tcW w:w="5489" w:type="dxa"/>
            <w:noWrap w:val="0"/>
            <w:vAlign w:val="top"/>
          </w:tcPr>
          <w:p>
            <w:pPr>
              <w:pStyle w:val="13"/>
              <w:spacing w:before="128"/>
              <w:ind w:left="106"/>
              <w:rPr>
                <w:sz w:val="24"/>
              </w:rPr>
            </w:pPr>
            <w:r>
              <w:rPr>
                <w:sz w:val="24"/>
              </w:rPr>
              <w:t>数据中心布线系统建设</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6"/>
              <w:rPr>
                <w:rFonts w:ascii="仿宋"/>
                <w:sz w:val="25"/>
              </w:rPr>
            </w:pPr>
          </w:p>
          <w:p>
            <w:pPr>
              <w:pStyle w:val="13"/>
              <w:ind w:left="650" w:right="640"/>
              <w:jc w:val="center"/>
              <w:rPr>
                <w:sz w:val="24"/>
              </w:rPr>
            </w:pPr>
            <w:r>
              <w:rPr>
                <w:sz w:val="24"/>
              </w:rPr>
              <w:t>10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2"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171"/>
              <w:ind w:left="222" w:right="211"/>
              <w:jc w:val="center"/>
              <w:rPr>
                <w:sz w:val="24"/>
              </w:rPr>
            </w:pPr>
            <w:r>
              <w:rPr>
                <w:sz w:val="24"/>
              </w:rPr>
              <w:t>基本知识</w:t>
            </w:r>
          </w:p>
        </w:tc>
        <w:tc>
          <w:tcPr>
            <w:tcW w:w="5489" w:type="dxa"/>
            <w:noWrap w:val="0"/>
            <w:vAlign w:val="top"/>
          </w:tcPr>
          <w:p>
            <w:pPr>
              <w:pStyle w:val="13"/>
              <w:numPr>
                <w:ilvl w:val="0"/>
                <w:numId w:val="14"/>
              </w:numPr>
              <w:tabs>
                <w:tab w:val="left" w:pos="228"/>
              </w:tabs>
              <w:spacing w:before="2" w:after="0" w:line="240" w:lineRule="auto"/>
              <w:ind w:left="227" w:right="0" w:hanging="122"/>
              <w:jc w:val="left"/>
              <w:rPr>
                <w:sz w:val="24"/>
              </w:rPr>
            </w:pPr>
            <w:r>
              <w:rPr>
                <w:sz w:val="24"/>
              </w:rPr>
              <w:t>国家级和行业数据中心设计规范</w:t>
            </w:r>
          </w:p>
          <w:p>
            <w:pPr>
              <w:pStyle w:val="13"/>
              <w:numPr>
                <w:ilvl w:val="0"/>
                <w:numId w:val="14"/>
              </w:numPr>
              <w:tabs>
                <w:tab w:val="left" w:pos="228"/>
              </w:tabs>
              <w:spacing w:before="2" w:after="0" w:line="240" w:lineRule="auto"/>
              <w:ind w:left="227" w:right="0" w:hanging="122"/>
              <w:jc w:val="left"/>
              <w:rPr>
                <w:sz w:val="24"/>
              </w:rPr>
            </w:pPr>
            <w:r>
              <w:rPr>
                <w:sz w:val="24"/>
              </w:rPr>
              <w:t>数据中心综合布线系统设计等级</w:t>
            </w:r>
          </w:p>
          <w:p>
            <w:pPr>
              <w:pStyle w:val="13"/>
              <w:numPr>
                <w:ilvl w:val="0"/>
                <w:numId w:val="14"/>
              </w:numPr>
              <w:tabs>
                <w:tab w:val="left" w:pos="228"/>
              </w:tabs>
              <w:spacing w:before="4" w:after="0" w:line="240" w:lineRule="auto"/>
              <w:ind w:left="227" w:right="0" w:hanging="122"/>
              <w:jc w:val="left"/>
              <w:rPr>
                <w:sz w:val="24"/>
              </w:rPr>
            </w:pPr>
            <w:r>
              <w:rPr>
                <w:sz w:val="24"/>
              </w:rPr>
              <w:t>能结合项目需求，统一规划网络拓扑与布线系统</w:t>
            </w:r>
          </w:p>
          <w:p>
            <w:pPr>
              <w:pStyle w:val="13"/>
              <w:numPr>
                <w:ilvl w:val="0"/>
                <w:numId w:val="14"/>
              </w:numPr>
              <w:tabs>
                <w:tab w:val="left" w:pos="228"/>
              </w:tabs>
              <w:spacing w:before="2" w:after="0" w:line="240" w:lineRule="auto"/>
              <w:ind w:left="227" w:right="0" w:hanging="122"/>
              <w:jc w:val="left"/>
              <w:rPr>
                <w:sz w:val="24"/>
              </w:rPr>
            </w:pPr>
            <w:r>
              <w:rPr>
                <w:sz w:val="24"/>
              </w:rPr>
              <w:t>在客户需求和预算条件下进行最优产品选型</w:t>
            </w:r>
          </w:p>
          <w:p>
            <w:pPr>
              <w:pStyle w:val="13"/>
              <w:numPr>
                <w:ilvl w:val="0"/>
                <w:numId w:val="14"/>
              </w:numPr>
              <w:tabs>
                <w:tab w:val="left" w:pos="228"/>
              </w:tabs>
              <w:spacing w:before="5" w:after="0" w:line="240" w:lineRule="auto"/>
              <w:ind w:left="227" w:right="0" w:hanging="122"/>
              <w:jc w:val="left"/>
              <w:rPr>
                <w:sz w:val="24"/>
              </w:rPr>
            </w:pPr>
            <w:r>
              <w:rPr>
                <w:sz w:val="24"/>
              </w:rPr>
              <w:t>数据中心综合布线系统架构与组成</w:t>
            </w:r>
          </w:p>
          <w:p>
            <w:pPr>
              <w:pStyle w:val="13"/>
              <w:numPr>
                <w:ilvl w:val="0"/>
                <w:numId w:val="14"/>
              </w:numPr>
              <w:tabs>
                <w:tab w:val="left" w:pos="228"/>
              </w:tabs>
              <w:spacing w:before="4" w:after="0" w:line="240" w:lineRule="auto"/>
              <w:ind w:left="227" w:right="0" w:hanging="122"/>
              <w:jc w:val="left"/>
              <w:rPr>
                <w:sz w:val="24"/>
              </w:rPr>
            </w:pPr>
            <w:r>
              <w:rPr>
                <w:sz w:val="24"/>
              </w:rPr>
              <w:t>对场地与设计图纸进行对应勘查</w:t>
            </w:r>
          </w:p>
          <w:p>
            <w:pPr>
              <w:pStyle w:val="13"/>
              <w:numPr>
                <w:ilvl w:val="0"/>
                <w:numId w:val="14"/>
              </w:numPr>
              <w:tabs>
                <w:tab w:val="left" w:pos="228"/>
              </w:tabs>
              <w:spacing w:before="5" w:after="0" w:line="240" w:lineRule="auto"/>
              <w:ind w:left="227" w:right="0" w:hanging="122"/>
              <w:jc w:val="left"/>
              <w:rPr>
                <w:sz w:val="24"/>
              </w:rPr>
            </w:pPr>
            <w:r>
              <w:rPr>
                <w:sz w:val="24"/>
              </w:rPr>
              <w:t>施工管理相关文件</w:t>
            </w:r>
          </w:p>
          <w:p>
            <w:pPr>
              <w:pStyle w:val="13"/>
              <w:numPr>
                <w:ilvl w:val="0"/>
                <w:numId w:val="14"/>
              </w:numPr>
              <w:tabs>
                <w:tab w:val="left" w:pos="228"/>
              </w:tabs>
              <w:spacing w:before="2" w:after="0" w:line="240" w:lineRule="auto"/>
              <w:ind w:left="227" w:right="0" w:hanging="122"/>
              <w:jc w:val="left"/>
              <w:rPr>
                <w:sz w:val="24"/>
              </w:rPr>
            </w:pPr>
            <w:r>
              <w:rPr>
                <w:sz w:val="24"/>
              </w:rPr>
              <w:t>施工人员技能要求</w:t>
            </w:r>
          </w:p>
          <w:p>
            <w:pPr>
              <w:pStyle w:val="13"/>
              <w:numPr>
                <w:ilvl w:val="0"/>
                <w:numId w:val="14"/>
              </w:numPr>
              <w:tabs>
                <w:tab w:val="left" w:pos="228"/>
              </w:tabs>
              <w:spacing w:before="5" w:after="0" w:line="240" w:lineRule="auto"/>
              <w:ind w:left="227" w:right="0" w:hanging="122"/>
              <w:jc w:val="left"/>
              <w:rPr>
                <w:sz w:val="24"/>
              </w:rPr>
            </w:pPr>
            <w:r>
              <w:rPr>
                <w:sz w:val="24"/>
              </w:rPr>
              <w:t>数据中心综合布线系统项目质量管理办法</w:t>
            </w:r>
          </w:p>
          <w:p>
            <w:pPr>
              <w:pStyle w:val="13"/>
              <w:numPr>
                <w:ilvl w:val="0"/>
                <w:numId w:val="14"/>
              </w:numPr>
              <w:tabs>
                <w:tab w:val="left" w:pos="228"/>
              </w:tabs>
              <w:spacing w:before="4" w:after="0" w:line="289" w:lineRule="exact"/>
              <w:ind w:left="227" w:right="0" w:hanging="122"/>
              <w:jc w:val="left"/>
              <w:rPr>
                <w:sz w:val="24"/>
              </w:rPr>
            </w:pPr>
            <w:r>
              <w:rPr>
                <w:sz w:val="24"/>
              </w:rPr>
              <w:t>数据中心综合布线系统验收指标</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798"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2"/>
              <w:rPr>
                <w:rFonts w:ascii="仿宋"/>
                <w:sz w:val="25"/>
              </w:rPr>
            </w:pPr>
          </w:p>
          <w:p>
            <w:pPr>
              <w:pStyle w:val="13"/>
              <w:ind w:left="222" w:right="211"/>
              <w:jc w:val="center"/>
              <w:rPr>
                <w:sz w:val="24"/>
              </w:rPr>
            </w:pPr>
            <w:r>
              <w:rPr>
                <w:sz w:val="24"/>
              </w:rPr>
              <w:t>工作能力</w:t>
            </w:r>
          </w:p>
        </w:tc>
        <w:tc>
          <w:tcPr>
            <w:tcW w:w="5489" w:type="dxa"/>
            <w:noWrap w:val="0"/>
            <w:vAlign w:val="top"/>
          </w:tcPr>
          <w:p>
            <w:pPr>
              <w:pStyle w:val="13"/>
              <w:numPr>
                <w:ilvl w:val="0"/>
                <w:numId w:val="15"/>
              </w:numPr>
              <w:tabs>
                <w:tab w:val="left" w:pos="228"/>
              </w:tabs>
              <w:spacing w:before="2" w:after="0" w:line="242" w:lineRule="auto"/>
              <w:ind w:left="106" w:right="210" w:firstLine="0"/>
              <w:jc w:val="left"/>
              <w:rPr>
                <w:sz w:val="24"/>
              </w:rPr>
            </w:pPr>
            <w:r>
              <w:rPr>
                <w:spacing w:val="-1"/>
                <w:sz w:val="24"/>
              </w:rPr>
              <w:t>根据项目需求填写数据中心布线系统用户需求分</w:t>
            </w:r>
            <w:r>
              <w:rPr>
                <w:sz w:val="24"/>
              </w:rPr>
              <w:t>析表</w:t>
            </w:r>
          </w:p>
          <w:p>
            <w:pPr>
              <w:pStyle w:val="13"/>
              <w:numPr>
                <w:ilvl w:val="0"/>
                <w:numId w:val="15"/>
              </w:numPr>
              <w:tabs>
                <w:tab w:val="left" w:pos="228"/>
              </w:tabs>
              <w:spacing w:before="1" w:after="0" w:line="240" w:lineRule="auto"/>
              <w:ind w:left="227" w:right="0" w:hanging="122"/>
              <w:jc w:val="left"/>
              <w:rPr>
                <w:sz w:val="24"/>
              </w:rPr>
            </w:pPr>
            <w:r>
              <w:rPr>
                <w:sz w:val="24"/>
              </w:rPr>
              <w:t>设计数据中心布线系统常见图纸</w:t>
            </w:r>
          </w:p>
          <w:p>
            <w:pPr>
              <w:pStyle w:val="13"/>
              <w:numPr>
                <w:ilvl w:val="0"/>
                <w:numId w:val="15"/>
              </w:numPr>
              <w:tabs>
                <w:tab w:val="left" w:pos="228"/>
              </w:tabs>
              <w:spacing w:before="4" w:after="0" w:line="240" w:lineRule="auto"/>
              <w:ind w:left="227" w:right="0" w:hanging="122"/>
              <w:jc w:val="left"/>
              <w:rPr>
                <w:sz w:val="24"/>
              </w:rPr>
            </w:pPr>
            <w:r>
              <w:rPr>
                <w:sz w:val="24"/>
              </w:rPr>
              <w:t>根据图纸进行主要材料统计</w:t>
            </w:r>
          </w:p>
          <w:p>
            <w:pPr>
              <w:pStyle w:val="13"/>
              <w:numPr>
                <w:ilvl w:val="0"/>
                <w:numId w:val="15"/>
              </w:numPr>
              <w:tabs>
                <w:tab w:val="left" w:pos="228"/>
              </w:tabs>
              <w:spacing w:before="5" w:after="0" w:line="240" w:lineRule="auto"/>
              <w:ind w:left="227" w:right="0" w:hanging="122"/>
              <w:jc w:val="left"/>
              <w:rPr>
                <w:sz w:val="24"/>
              </w:rPr>
            </w:pPr>
            <w:r>
              <w:rPr>
                <w:sz w:val="24"/>
              </w:rPr>
              <w:t>进行数据中心水平系统布线</w:t>
            </w:r>
          </w:p>
          <w:p>
            <w:pPr>
              <w:pStyle w:val="13"/>
              <w:numPr>
                <w:ilvl w:val="0"/>
                <w:numId w:val="15"/>
              </w:numPr>
              <w:tabs>
                <w:tab w:val="left" w:pos="228"/>
              </w:tabs>
              <w:spacing w:before="2" w:after="0" w:line="240" w:lineRule="auto"/>
              <w:ind w:left="227" w:right="0" w:hanging="122"/>
              <w:jc w:val="left"/>
              <w:rPr>
                <w:sz w:val="24"/>
              </w:rPr>
            </w:pPr>
            <w:r>
              <w:rPr>
                <w:sz w:val="24"/>
              </w:rPr>
              <w:t>对布线链路进行整理和标签标识</w:t>
            </w:r>
          </w:p>
          <w:p>
            <w:pPr>
              <w:pStyle w:val="13"/>
              <w:numPr>
                <w:ilvl w:val="0"/>
                <w:numId w:val="15"/>
              </w:numPr>
              <w:tabs>
                <w:tab w:val="left" w:pos="228"/>
              </w:tabs>
              <w:spacing w:before="4" w:after="0" w:line="240" w:lineRule="auto"/>
              <w:ind w:left="227" w:right="0" w:hanging="122"/>
              <w:jc w:val="left"/>
              <w:rPr>
                <w:sz w:val="24"/>
              </w:rPr>
            </w:pPr>
            <w:r>
              <w:rPr>
                <w:sz w:val="24"/>
              </w:rPr>
              <w:t>进行数据中心办公、支持区综合布线安装</w:t>
            </w:r>
          </w:p>
          <w:p>
            <w:pPr>
              <w:pStyle w:val="13"/>
              <w:numPr>
                <w:ilvl w:val="0"/>
                <w:numId w:val="15"/>
              </w:numPr>
              <w:tabs>
                <w:tab w:val="left" w:pos="228"/>
              </w:tabs>
              <w:spacing w:before="2" w:after="0" w:line="240" w:lineRule="auto"/>
              <w:ind w:left="227" w:right="0" w:hanging="122"/>
              <w:jc w:val="left"/>
              <w:rPr>
                <w:sz w:val="24"/>
              </w:rPr>
            </w:pPr>
            <w:r>
              <w:rPr>
                <w:sz w:val="24"/>
              </w:rPr>
              <w:t>进行常规网络设备的安装和连接</w:t>
            </w:r>
          </w:p>
          <w:p>
            <w:pPr>
              <w:pStyle w:val="13"/>
              <w:numPr>
                <w:ilvl w:val="0"/>
                <w:numId w:val="15"/>
              </w:numPr>
              <w:tabs>
                <w:tab w:val="left" w:pos="228"/>
              </w:tabs>
              <w:spacing w:before="5" w:after="0" w:line="288" w:lineRule="exact"/>
              <w:ind w:left="227" w:right="0" w:hanging="122"/>
              <w:jc w:val="left"/>
              <w:rPr>
                <w:sz w:val="24"/>
              </w:rPr>
            </w:pPr>
            <w:r>
              <w:rPr>
                <w:sz w:val="24"/>
              </w:rPr>
              <w:t>进行必要的链路性能验证测试</w:t>
            </w:r>
          </w:p>
        </w:tc>
        <w:tc>
          <w:tcPr>
            <w:tcW w:w="1705" w:type="dxa"/>
            <w:vMerge w:val="continue"/>
            <w:tcBorders>
              <w:top w:val="nil"/>
            </w:tcBorders>
            <w:noWrap w:val="0"/>
            <w:vAlign w:val="top"/>
          </w:tcPr>
          <w:p>
            <w:pPr>
              <w:rPr>
                <w:sz w:val="2"/>
                <w:szCs w:val="2"/>
              </w:rPr>
            </w:pPr>
          </w:p>
        </w:tc>
      </w:tr>
    </w:tbl>
    <w:p>
      <w:pPr>
        <w:spacing w:after="0"/>
        <w:rPr>
          <w:sz w:val="2"/>
          <w:szCs w:val="2"/>
        </w:rPr>
        <w:sectPr>
          <w:pgSz w:w="11910" w:h="16840"/>
          <w:pgMar w:top="1400" w:right="1140" w:bottom="1160" w:left="1200" w:header="0" w:footer="978" w:gutter="0"/>
          <w:cols w:space="720" w:num="1"/>
        </w:sect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1444" w:type="dxa"/>
            <w:noWrap w:val="0"/>
            <w:vAlign w:val="top"/>
          </w:tcPr>
          <w:p>
            <w:pPr>
              <w:pStyle w:val="13"/>
              <w:rPr>
                <w:rFonts w:ascii="Times New Roman"/>
                <w:sz w:val="24"/>
              </w:rPr>
            </w:pPr>
          </w:p>
        </w:tc>
        <w:tc>
          <w:tcPr>
            <w:tcW w:w="5489" w:type="dxa"/>
            <w:noWrap w:val="0"/>
            <w:vAlign w:val="top"/>
          </w:tcPr>
          <w:p>
            <w:pPr>
              <w:pStyle w:val="13"/>
              <w:numPr>
                <w:ilvl w:val="0"/>
                <w:numId w:val="16"/>
              </w:numPr>
              <w:tabs>
                <w:tab w:val="left" w:pos="228"/>
              </w:tabs>
              <w:spacing w:before="1" w:after="0" w:line="240" w:lineRule="auto"/>
              <w:ind w:left="227" w:right="0" w:hanging="122"/>
              <w:jc w:val="left"/>
              <w:rPr>
                <w:sz w:val="24"/>
              </w:rPr>
            </w:pPr>
            <w:r>
              <w:rPr>
                <w:sz w:val="24"/>
              </w:rPr>
              <w:t>填写施工记录文件</w:t>
            </w:r>
          </w:p>
          <w:p>
            <w:pPr>
              <w:pStyle w:val="13"/>
              <w:numPr>
                <w:ilvl w:val="0"/>
                <w:numId w:val="16"/>
              </w:numPr>
              <w:tabs>
                <w:tab w:val="left" w:pos="228"/>
              </w:tabs>
              <w:spacing w:before="4" w:after="0" w:line="290" w:lineRule="exact"/>
              <w:ind w:left="227" w:right="0" w:hanging="122"/>
              <w:jc w:val="left"/>
              <w:rPr>
                <w:sz w:val="24"/>
              </w:rPr>
            </w:pPr>
            <w:r>
              <w:rPr>
                <w:sz w:val="24"/>
              </w:rPr>
              <w:t>在施工过程保持环境与安全的规范性</w:t>
            </w:r>
          </w:p>
        </w:tc>
        <w:tc>
          <w:tcPr>
            <w:tcW w:w="1705" w:type="dxa"/>
            <w:noWrap w:val="0"/>
            <w:vAlign w:val="top"/>
          </w:tcPr>
          <w:p>
            <w:pPr>
              <w:pStyle w:val="13"/>
              <w:rPr>
                <w:rFonts w:ascii="Times New Roman"/>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9"/>
              <w:ind w:left="11"/>
              <w:jc w:val="center"/>
              <w:rPr>
                <w:sz w:val="24"/>
              </w:rPr>
            </w:pPr>
            <w:r>
              <w:rPr>
                <w:sz w:val="24"/>
              </w:rPr>
              <w:t>7</w:t>
            </w:r>
          </w:p>
        </w:tc>
        <w:tc>
          <w:tcPr>
            <w:tcW w:w="5489" w:type="dxa"/>
            <w:noWrap w:val="0"/>
            <w:vAlign w:val="top"/>
          </w:tcPr>
          <w:p>
            <w:pPr>
              <w:pStyle w:val="13"/>
              <w:spacing w:before="129"/>
              <w:ind w:left="106"/>
              <w:rPr>
                <w:sz w:val="24"/>
              </w:rPr>
            </w:pPr>
            <w:r>
              <w:rPr>
                <w:sz w:val="24"/>
              </w:rPr>
              <w:t>安装、升级、配置操作系统及安全运维</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6"/>
              <w:rPr>
                <w:rFonts w:ascii="仿宋"/>
                <w:sz w:val="32"/>
              </w:rPr>
            </w:pPr>
          </w:p>
          <w:p>
            <w:pPr>
              <w:pStyle w:val="13"/>
              <w:ind w:left="650" w:right="640"/>
              <w:jc w:val="center"/>
              <w:rPr>
                <w:sz w:val="24"/>
              </w:rPr>
            </w:pPr>
            <w:r>
              <w:rPr>
                <w:sz w:val="24"/>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00"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1"/>
              <w:rPr>
                <w:rFonts w:ascii="仿宋"/>
                <w:sz w:val="25"/>
              </w:rPr>
            </w:pPr>
          </w:p>
          <w:p>
            <w:pPr>
              <w:pStyle w:val="13"/>
              <w:ind w:left="222" w:right="211"/>
              <w:jc w:val="center"/>
              <w:rPr>
                <w:sz w:val="24"/>
              </w:rPr>
            </w:pPr>
            <w:r>
              <w:rPr>
                <w:sz w:val="24"/>
              </w:rPr>
              <w:t>基本知识</w:t>
            </w:r>
          </w:p>
        </w:tc>
        <w:tc>
          <w:tcPr>
            <w:tcW w:w="5489" w:type="dxa"/>
            <w:noWrap w:val="0"/>
            <w:vAlign w:val="top"/>
          </w:tcPr>
          <w:p>
            <w:pPr>
              <w:pStyle w:val="13"/>
              <w:numPr>
                <w:ilvl w:val="0"/>
                <w:numId w:val="17"/>
              </w:numPr>
              <w:tabs>
                <w:tab w:val="left" w:pos="228"/>
              </w:tabs>
              <w:spacing w:before="1" w:after="0" w:line="242" w:lineRule="auto"/>
              <w:ind w:left="106" w:right="210" w:firstLine="0"/>
              <w:jc w:val="left"/>
              <w:rPr>
                <w:sz w:val="24"/>
              </w:rPr>
            </w:pPr>
            <w:r>
              <w:rPr>
                <w:spacing w:val="-1"/>
                <w:sz w:val="24"/>
              </w:rPr>
              <w:t xml:space="preserve">操作系统使用范围及满足用户特殊需求的能力， </w:t>
            </w:r>
            <w:r>
              <w:rPr>
                <w:sz w:val="24"/>
              </w:rPr>
              <w:t>给予客户预算指引</w:t>
            </w:r>
          </w:p>
          <w:p>
            <w:pPr>
              <w:pStyle w:val="13"/>
              <w:numPr>
                <w:ilvl w:val="0"/>
                <w:numId w:val="17"/>
              </w:numPr>
              <w:tabs>
                <w:tab w:val="left" w:pos="228"/>
              </w:tabs>
              <w:spacing w:before="0" w:after="0" w:line="240" w:lineRule="auto"/>
              <w:ind w:left="227" w:right="0" w:hanging="122"/>
              <w:jc w:val="left"/>
              <w:rPr>
                <w:sz w:val="24"/>
              </w:rPr>
            </w:pPr>
            <w:r>
              <w:rPr>
                <w:sz w:val="24"/>
              </w:rPr>
              <w:t>云平台的搭建与云主机的配置</w:t>
            </w:r>
          </w:p>
          <w:p>
            <w:pPr>
              <w:pStyle w:val="13"/>
              <w:numPr>
                <w:ilvl w:val="0"/>
                <w:numId w:val="17"/>
              </w:numPr>
              <w:tabs>
                <w:tab w:val="left" w:pos="228"/>
              </w:tabs>
              <w:spacing w:before="4" w:after="0" w:line="240" w:lineRule="auto"/>
              <w:ind w:left="227" w:right="0" w:hanging="122"/>
              <w:jc w:val="left"/>
              <w:rPr>
                <w:sz w:val="24"/>
              </w:rPr>
            </w:pPr>
            <w:r>
              <w:rPr>
                <w:sz w:val="24"/>
              </w:rPr>
              <w:t>为不同种类的硬件选择合适的驱动器的过程</w:t>
            </w:r>
          </w:p>
          <w:p>
            <w:pPr>
              <w:pStyle w:val="13"/>
              <w:numPr>
                <w:ilvl w:val="0"/>
                <w:numId w:val="17"/>
              </w:numPr>
              <w:tabs>
                <w:tab w:val="left" w:pos="228"/>
              </w:tabs>
              <w:spacing w:before="5" w:after="0" w:line="240" w:lineRule="auto"/>
              <w:ind w:left="227" w:right="0" w:hanging="122"/>
              <w:jc w:val="left"/>
              <w:rPr>
                <w:sz w:val="24"/>
              </w:rPr>
            </w:pPr>
            <w:r>
              <w:rPr>
                <w:sz w:val="24"/>
              </w:rPr>
              <w:t>硬件的基础功能以及组装的过程</w:t>
            </w:r>
          </w:p>
          <w:p>
            <w:pPr>
              <w:pStyle w:val="13"/>
              <w:numPr>
                <w:ilvl w:val="0"/>
                <w:numId w:val="17"/>
              </w:numPr>
              <w:tabs>
                <w:tab w:val="left" w:pos="228"/>
              </w:tabs>
              <w:spacing w:before="2" w:after="0" w:line="240" w:lineRule="auto"/>
              <w:ind w:left="227" w:right="0" w:hanging="122"/>
              <w:jc w:val="left"/>
              <w:rPr>
                <w:sz w:val="24"/>
              </w:rPr>
            </w:pPr>
            <w:r>
              <w:rPr>
                <w:sz w:val="24"/>
              </w:rPr>
              <w:t>信息安全中的渗透测试与安全加固</w:t>
            </w:r>
          </w:p>
          <w:p>
            <w:pPr>
              <w:pStyle w:val="13"/>
              <w:numPr>
                <w:ilvl w:val="0"/>
                <w:numId w:val="17"/>
              </w:numPr>
              <w:tabs>
                <w:tab w:val="left" w:pos="228"/>
              </w:tabs>
              <w:spacing w:before="5" w:after="0" w:line="240" w:lineRule="auto"/>
              <w:ind w:left="227" w:right="0" w:hanging="122"/>
              <w:jc w:val="left"/>
              <w:rPr>
                <w:sz w:val="24"/>
              </w:rPr>
            </w:pPr>
            <w:r>
              <w:rPr>
                <w:sz w:val="24"/>
              </w:rPr>
              <w:t>听从指令的重要性及不听从指令的后果、代价</w:t>
            </w:r>
          </w:p>
          <w:p>
            <w:pPr>
              <w:pStyle w:val="13"/>
              <w:numPr>
                <w:ilvl w:val="0"/>
                <w:numId w:val="17"/>
              </w:numPr>
              <w:tabs>
                <w:tab w:val="left" w:pos="228"/>
              </w:tabs>
              <w:spacing w:before="4" w:after="0" w:line="240" w:lineRule="auto"/>
              <w:ind w:left="227" w:right="0" w:hanging="122"/>
              <w:jc w:val="left"/>
              <w:rPr>
                <w:sz w:val="24"/>
              </w:rPr>
            </w:pPr>
            <w:r>
              <w:rPr>
                <w:sz w:val="24"/>
              </w:rPr>
              <w:t>预防措施：安装及升级前的注意事项</w:t>
            </w:r>
          </w:p>
          <w:p>
            <w:pPr>
              <w:pStyle w:val="13"/>
              <w:numPr>
                <w:ilvl w:val="0"/>
                <w:numId w:val="17"/>
              </w:numPr>
              <w:tabs>
                <w:tab w:val="left" w:pos="228"/>
              </w:tabs>
              <w:spacing w:before="5" w:after="0" w:line="289" w:lineRule="exact"/>
              <w:ind w:left="227" w:right="0" w:hanging="122"/>
              <w:jc w:val="left"/>
              <w:rPr>
                <w:sz w:val="24"/>
              </w:rPr>
            </w:pPr>
            <w:r>
              <w:rPr>
                <w:sz w:val="24"/>
              </w:rPr>
              <w:t>安装完成后或升级后文件编制的目的</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159"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rPr>
                <w:rFonts w:ascii="仿宋"/>
                <w:sz w:val="24"/>
              </w:rPr>
            </w:pPr>
          </w:p>
          <w:p>
            <w:pPr>
              <w:pStyle w:val="13"/>
              <w:spacing w:before="4"/>
              <w:rPr>
                <w:rFonts w:ascii="仿宋"/>
                <w:sz w:val="27"/>
              </w:rPr>
            </w:pPr>
          </w:p>
          <w:p>
            <w:pPr>
              <w:pStyle w:val="13"/>
              <w:ind w:left="222" w:right="211"/>
              <w:jc w:val="center"/>
              <w:rPr>
                <w:sz w:val="24"/>
              </w:rPr>
            </w:pPr>
            <w:r>
              <w:rPr>
                <w:sz w:val="24"/>
              </w:rPr>
              <w:t>工作能力</w:t>
            </w:r>
          </w:p>
        </w:tc>
        <w:tc>
          <w:tcPr>
            <w:tcW w:w="5489" w:type="dxa"/>
            <w:noWrap w:val="0"/>
            <w:vAlign w:val="top"/>
          </w:tcPr>
          <w:p>
            <w:pPr>
              <w:pStyle w:val="13"/>
              <w:numPr>
                <w:ilvl w:val="0"/>
                <w:numId w:val="18"/>
              </w:numPr>
              <w:tabs>
                <w:tab w:val="left" w:pos="228"/>
              </w:tabs>
              <w:spacing w:before="0" w:after="0" w:line="242" w:lineRule="auto"/>
              <w:ind w:left="106" w:right="210" w:firstLine="0"/>
              <w:jc w:val="left"/>
              <w:rPr>
                <w:sz w:val="24"/>
              </w:rPr>
            </w:pPr>
            <w:r>
              <w:rPr>
                <w:spacing w:val="-1"/>
                <w:sz w:val="24"/>
              </w:rPr>
              <w:t>仔细倾听，转化及准确地认识用户的需求以达到</w:t>
            </w:r>
            <w:r>
              <w:rPr>
                <w:sz w:val="24"/>
              </w:rPr>
              <w:t>用户期望</w:t>
            </w:r>
          </w:p>
          <w:p>
            <w:pPr>
              <w:pStyle w:val="13"/>
              <w:numPr>
                <w:ilvl w:val="0"/>
                <w:numId w:val="18"/>
              </w:numPr>
              <w:tabs>
                <w:tab w:val="left" w:pos="228"/>
              </w:tabs>
              <w:spacing w:before="3" w:after="0" w:line="242" w:lineRule="auto"/>
              <w:ind w:left="106" w:right="210" w:firstLine="0"/>
              <w:jc w:val="left"/>
              <w:rPr>
                <w:sz w:val="24"/>
              </w:rPr>
            </w:pPr>
            <w:r>
              <w:rPr>
                <w:spacing w:val="-1"/>
                <w:sz w:val="24"/>
              </w:rPr>
              <w:t>选择操作系统：专用或开源，参照客户成本预估</w:t>
            </w:r>
            <w:r>
              <w:rPr>
                <w:sz w:val="24"/>
              </w:rPr>
              <w:t>购买的总成本</w:t>
            </w:r>
          </w:p>
          <w:p>
            <w:pPr>
              <w:pStyle w:val="13"/>
              <w:numPr>
                <w:ilvl w:val="0"/>
                <w:numId w:val="18"/>
              </w:numPr>
              <w:tabs>
                <w:tab w:val="left" w:pos="228"/>
              </w:tabs>
              <w:spacing w:before="0" w:after="0" w:line="242" w:lineRule="auto"/>
              <w:ind w:left="106" w:right="210" w:firstLine="0"/>
              <w:jc w:val="left"/>
              <w:rPr>
                <w:sz w:val="24"/>
              </w:rPr>
            </w:pPr>
            <w:r>
              <w:rPr>
                <w:spacing w:val="-1"/>
                <w:sz w:val="24"/>
              </w:rPr>
              <w:t>为满足用户、生产商的需求，确定正确的硬件及</w:t>
            </w:r>
            <w:r>
              <w:rPr>
                <w:sz w:val="24"/>
              </w:rPr>
              <w:t>合适的软件驱动</w:t>
            </w:r>
          </w:p>
          <w:p>
            <w:pPr>
              <w:pStyle w:val="13"/>
              <w:numPr>
                <w:ilvl w:val="0"/>
                <w:numId w:val="18"/>
              </w:numPr>
              <w:tabs>
                <w:tab w:val="left" w:pos="228"/>
              </w:tabs>
              <w:spacing w:before="1" w:after="0" w:line="242" w:lineRule="auto"/>
              <w:ind w:left="106" w:right="210" w:firstLine="0"/>
              <w:jc w:val="left"/>
              <w:rPr>
                <w:sz w:val="24"/>
              </w:rPr>
            </w:pPr>
            <w:r>
              <w:rPr>
                <w:spacing w:val="-1"/>
                <w:sz w:val="24"/>
              </w:rPr>
              <w:t>为了获得最新的“工作流程”，不断地核实生产</w:t>
            </w:r>
            <w:r>
              <w:rPr>
                <w:sz w:val="24"/>
              </w:rPr>
              <w:t>厂商的指引。</w:t>
            </w:r>
          </w:p>
          <w:p>
            <w:pPr>
              <w:pStyle w:val="13"/>
              <w:spacing w:before="2" w:line="242" w:lineRule="auto"/>
              <w:ind w:left="106" w:right="54"/>
              <w:rPr>
                <w:sz w:val="24"/>
              </w:rPr>
            </w:pPr>
            <w:r>
              <w:rPr>
                <w:sz w:val="24"/>
              </w:rPr>
              <w:t>•掌握使用云平台规划和分配资源、配置已生成的• 实例接入网络工作</w:t>
            </w:r>
          </w:p>
          <w:p>
            <w:pPr>
              <w:pStyle w:val="13"/>
              <w:numPr>
                <w:ilvl w:val="0"/>
                <w:numId w:val="18"/>
              </w:numPr>
              <w:tabs>
                <w:tab w:val="left" w:pos="228"/>
              </w:tabs>
              <w:spacing w:before="1" w:after="0" w:line="242" w:lineRule="auto"/>
              <w:ind w:left="106" w:right="95" w:firstLine="0"/>
              <w:jc w:val="left"/>
              <w:rPr>
                <w:sz w:val="24"/>
              </w:rPr>
            </w:pPr>
            <w:r>
              <w:rPr>
                <w:spacing w:val="-2"/>
                <w:sz w:val="24"/>
              </w:rPr>
              <w:t>系统渗透测试及其加固，</w:t>
            </w:r>
            <w:r>
              <w:rPr>
                <w:spacing w:val="-17"/>
                <w:sz w:val="24"/>
              </w:rPr>
              <w:t>Web</w:t>
            </w:r>
            <w:r>
              <w:rPr>
                <w:spacing w:val="-9"/>
                <w:sz w:val="24"/>
              </w:rPr>
              <w:t xml:space="preserve"> 应用和数据库渗透测</w:t>
            </w:r>
            <w:r>
              <w:rPr>
                <w:sz w:val="24"/>
              </w:rPr>
              <w:t>试及其加固技术</w:t>
            </w:r>
          </w:p>
          <w:p>
            <w:pPr>
              <w:pStyle w:val="13"/>
              <w:numPr>
                <w:ilvl w:val="0"/>
                <w:numId w:val="18"/>
              </w:numPr>
              <w:tabs>
                <w:tab w:val="left" w:pos="228"/>
              </w:tabs>
              <w:spacing w:before="3" w:after="0" w:line="242" w:lineRule="auto"/>
              <w:ind w:left="106" w:right="90" w:firstLine="0"/>
              <w:jc w:val="left"/>
              <w:rPr>
                <w:sz w:val="24"/>
              </w:rPr>
            </w:pPr>
            <w:r>
              <w:rPr>
                <w:sz w:val="24"/>
              </w:rPr>
              <w:t>选择操作系统、服务器系统的角色或特性 （</w:t>
            </w:r>
            <w:r>
              <w:rPr>
                <w:spacing w:val="-9"/>
                <w:sz w:val="24"/>
              </w:rPr>
              <w:t xml:space="preserve">如： </w:t>
            </w:r>
            <w:r>
              <w:rPr>
                <w:spacing w:val="-7"/>
                <w:sz w:val="24"/>
              </w:rPr>
              <w:t xml:space="preserve">活动目录域服务或 </w:t>
            </w:r>
            <w:r>
              <w:rPr>
                <w:sz w:val="24"/>
              </w:rPr>
              <w:t>Windows</w:t>
            </w:r>
            <w:r>
              <w:rPr>
                <w:spacing w:val="-10"/>
                <w:sz w:val="24"/>
              </w:rPr>
              <w:t xml:space="preserve"> 服务器备份</w:t>
            </w:r>
            <w:r>
              <w:rPr>
                <w:sz w:val="24"/>
              </w:rPr>
              <w:t>）</w:t>
            </w:r>
          </w:p>
          <w:p>
            <w:pPr>
              <w:pStyle w:val="13"/>
              <w:numPr>
                <w:ilvl w:val="0"/>
                <w:numId w:val="18"/>
              </w:numPr>
              <w:tabs>
                <w:tab w:val="left" w:pos="228"/>
              </w:tabs>
              <w:spacing w:before="0" w:after="0" w:line="240" w:lineRule="auto"/>
              <w:ind w:left="227" w:right="0" w:hanging="122"/>
              <w:jc w:val="left"/>
              <w:rPr>
                <w:sz w:val="24"/>
              </w:rPr>
            </w:pPr>
            <w:r>
              <w:rPr>
                <w:sz w:val="24"/>
              </w:rPr>
              <w:t>与相关人员讨论并确定角色、特性的初步概念</w:t>
            </w:r>
          </w:p>
          <w:p>
            <w:pPr>
              <w:pStyle w:val="13"/>
              <w:spacing w:before="2"/>
              <w:ind w:left="106"/>
              <w:rPr>
                <w:sz w:val="24"/>
              </w:rPr>
            </w:pPr>
            <w:r>
              <w:rPr>
                <w:sz w:val="24"/>
              </w:rPr>
              <w:t>（如：用户，同事及管理者）</w:t>
            </w:r>
          </w:p>
          <w:p>
            <w:pPr>
              <w:pStyle w:val="13"/>
              <w:numPr>
                <w:ilvl w:val="0"/>
                <w:numId w:val="18"/>
              </w:numPr>
              <w:tabs>
                <w:tab w:val="left" w:pos="228"/>
              </w:tabs>
              <w:spacing w:before="5" w:after="0" w:line="242" w:lineRule="auto"/>
              <w:ind w:left="106" w:right="210" w:firstLine="0"/>
              <w:jc w:val="left"/>
              <w:rPr>
                <w:sz w:val="24"/>
              </w:rPr>
            </w:pPr>
            <w:r>
              <w:rPr>
                <w:spacing w:val="-1"/>
                <w:sz w:val="24"/>
              </w:rPr>
              <w:t xml:space="preserve">准备一份能反映该解决方案的细则的技术文档， </w:t>
            </w:r>
            <w:r>
              <w:rPr>
                <w:sz w:val="24"/>
              </w:rPr>
              <w:t>签名以示同意</w:t>
            </w:r>
          </w:p>
          <w:p>
            <w:pPr>
              <w:pStyle w:val="13"/>
              <w:numPr>
                <w:ilvl w:val="0"/>
                <w:numId w:val="18"/>
              </w:numPr>
              <w:tabs>
                <w:tab w:val="left" w:pos="228"/>
              </w:tabs>
              <w:spacing w:before="3" w:after="0" w:line="242" w:lineRule="auto"/>
              <w:ind w:left="106" w:right="210" w:firstLine="0"/>
              <w:jc w:val="left"/>
              <w:rPr>
                <w:sz w:val="24"/>
              </w:rPr>
            </w:pPr>
            <w:r>
              <w:rPr>
                <w:spacing w:val="-1"/>
                <w:sz w:val="24"/>
              </w:rPr>
              <w:t>根据生厂商的指引或者组织的最佳实践结果配置</w:t>
            </w:r>
            <w:r>
              <w:rPr>
                <w:sz w:val="24"/>
              </w:rPr>
              <w:t>合适的角色、特性</w:t>
            </w:r>
          </w:p>
          <w:p>
            <w:pPr>
              <w:pStyle w:val="13"/>
              <w:numPr>
                <w:ilvl w:val="0"/>
                <w:numId w:val="18"/>
              </w:numPr>
              <w:tabs>
                <w:tab w:val="left" w:pos="228"/>
              </w:tabs>
              <w:spacing w:before="0" w:after="0" w:line="242" w:lineRule="auto"/>
              <w:ind w:left="106" w:right="210" w:firstLine="0"/>
              <w:jc w:val="left"/>
              <w:rPr>
                <w:sz w:val="24"/>
              </w:rPr>
            </w:pPr>
            <w:r>
              <w:rPr>
                <w:spacing w:val="-1"/>
                <w:sz w:val="24"/>
              </w:rPr>
              <w:t>测试并改正所有的问题，若有需要，进行重新测</w:t>
            </w:r>
            <w:r>
              <w:rPr>
                <w:sz w:val="24"/>
              </w:rPr>
              <w:t>试</w:t>
            </w:r>
          </w:p>
          <w:p>
            <w:pPr>
              <w:pStyle w:val="13"/>
              <w:numPr>
                <w:ilvl w:val="0"/>
                <w:numId w:val="18"/>
              </w:numPr>
              <w:tabs>
                <w:tab w:val="left" w:pos="228"/>
              </w:tabs>
              <w:spacing w:before="1" w:after="0" w:line="292" w:lineRule="exact"/>
              <w:ind w:left="227" w:right="0" w:hanging="122"/>
              <w:jc w:val="left"/>
              <w:rPr>
                <w:sz w:val="24"/>
              </w:rPr>
            </w:pPr>
            <w:r>
              <w:rPr>
                <w:sz w:val="24"/>
              </w:rPr>
              <w:t>获得用户的认可和记录</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7"/>
              <w:ind w:left="11"/>
              <w:jc w:val="center"/>
              <w:rPr>
                <w:sz w:val="24"/>
              </w:rPr>
            </w:pPr>
            <w:r>
              <w:rPr>
                <w:sz w:val="24"/>
              </w:rPr>
              <w:t>8</w:t>
            </w:r>
          </w:p>
        </w:tc>
        <w:tc>
          <w:tcPr>
            <w:tcW w:w="5489" w:type="dxa"/>
            <w:noWrap w:val="0"/>
            <w:vAlign w:val="top"/>
          </w:tcPr>
          <w:p>
            <w:pPr>
              <w:pStyle w:val="13"/>
              <w:spacing w:before="127"/>
              <w:ind w:left="106"/>
              <w:rPr>
                <w:sz w:val="24"/>
              </w:rPr>
            </w:pPr>
            <w:r>
              <w:rPr>
                <w:sz w:val="24"/>
              </w:rPr>
              <w:t>配置网络设备</w:t>
            </w:r>
          </w:p>
        </w:tc>
        <w:tc>
          <w:tcPr>
            <w:tcW w:w="1705" w:type="dxa"/>
            <w:vMerge w:val="restart"/>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4"/>
              <w:rPr>
                <w:rFonts w:ascii="仿宋"/>
                <w:sz w:val="23"/>
              </w:rPr>
            </w:pPr>
          </w:p>
          <w:p>
            <w:pPr>
              <w:pStyle w:val="13"/>
              <w:ind w:left="650" w:right="640"/>
              <w:jc w:val="center"/>
              <w:rPr>
                <w:sz w:val="24"/>
              </w:rPr>
            </w:pPr>
            <w:r>
              <w:rPr>
                <w:sz w:val="24"/>
              </w:rPr>
              <w:t>25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75" w:hRule="atLeast"/>
        </w:trPr>
        <w:tc>
          <w:tcPr>
            <w:tcW w:w="1444" w:type="dxa"/>
            <w:noWrap w:val="0"/>
            <w:vAlign w:val="top"/>
          </w:tcPr>
          <w:p>
            <w:pPr>
              <w:pStyle w:val="13"/>
              <w:rPr>
                <w:rFonts w:ascii="仿宋"/>
                <w:sz w:val="24"/>
              </w:rPr>
            </w:pPr>
          </w:p>
          <w:p>
            <w:pPr>
              <w:pStyle w:val="13"/>
              <w:rPr>
                <w:rFonts w:ascii="仿宋"/>
                <w:sz w:val="24"/>
              </w:rPr>
            </w:pPr>
          </w:p>
          <w:p>
            <w:pPr>
              <w:pStyle w:val="13"/>
              <w:spacing w:before="12"/>
              <w:rPr>
                <w:rFonts w:ascii="仿宋"/>
                <w:sz w:val="24"/>
              </w:rPr>
            </w:pPr>
          </w:p>
          <w:p>
            <w:pPr>
              <w:pStyle w:val="13"/>
              <w:ind w:left="222" w:right="211"/>
              <w:jc w:val="center"/>
              <w:rPr>
                <w:sz w:val="24"/>
              </w:rPr>
            </w:pPr>
            <w:r>
              <w:rPr>
                <w:sz w:val="24"/>
              </w:rPr>
              <w:t>基本知识</w:t>
            </w:r>
          </w:p>
        </w:tc>
        <w:tc>
          <w:tcPr>
            <w:tcW w:w="5489" w:type="dxa"/>
            <w:noWrap w:val="0"/>
            <w:vAlign w:val="top"/>
          </w:tcPr>
          <w:p>
            <w:pPr>
              <w:pStyle w:val="13"/>
              <w:numPr>
                <w:ilvl w:val="0"/>
                <w:numId w:val="19"/>
              </w:numPr>
              <w:tabs>
                <w:tab w:val="left" w:pos="228"/>
              </w:tabs>
              <w:spacing w:before="1" w:after="0" w:line="240" w:lineRule="auto"/>
              <w:ind w:left="227" w:right="0" w:hanging="122"/>
              <w:jc w:val="left"/>
              <w:rPr>
                <w:sz w:val="24"/>
              </w:rPr>
            </w:pPr>
            <w:r>
              <w:rPr>
                <w:sz w:val="24"/>
              </w:rPr>
              <w:t>网络环境</w:t>
            </w:r>
          </w:p>
          <w:p>
            <w:pPr>
              <w:pStyle w:val="13"/>
              <w:numPr>
                <w:ilvl w:val="0"/>
                <w:numId w:val="19"/>
              </w:numPr>
              <w:tabs>
                <w:tab w:val="left" w:pos="228"/>
              </w:tabs>
              <w:spacing w:before="2" w:after="0" w:line="240" w:lineRule="auto"/>
              <w:ind w:left="227" w:right="0" w:hanging="122"/>
              <w:jc w:val="left"/>
              <w:rPr>
                <w:sz w:val="24"/>
              </w:rPr>
            </w:pPr>
            <w:r>
              <w:rPr>
                <w:sz w:val="24"/>
              </w:rPr>
              <w:t>网络协议 （如：IPv6）</w:t>
            </w:r>
          </w:p>
          <w:p>
            <w:pPr>
              <w:pStyle w:val="13"/>
              <w:numPr>
                <w:ilvl w:val="0"/>
                <w:numId w:val="19"/>
              </w:numPr>
              <w:tabs>
                <w:tab w:val="left" w:pos="228"/>
              </w:tabs>
              <w:spacing w:before="5" w:after="0" w:line="240" w:lineRule="auto"/>
              <w:ind w:left="227" w:right="0" w:hanging="122"/>
              <w:jc w:val="left"/>
              <w:rPr>
                <w:sz w:val="24"/>
              </w:rPr>
            </w:pPr>
            <w:r>
              <w:rPr>
                <w:sz w:val="24"/>
              </w:rPr>
              <w:t>根据客户要求完成网络服务</w:t>
            </w:r>
          </w:p>
          <w:p>
            <w:pPr>
              <w:pStyle w:val="13"/>
              <w:numPr>
                <w:ilvl w:val="0"/>
                <w:numId w:val="19"/>
              </w:numPr>
              <w:tabs>
                <w:tab w:val="left" w:pos="228"/>
              </w:tabs>
              <w:spacing w:before="4" w:after="0" w:line="242" w:lineRule="auto"/>
              <w:ind w:left="106" w:right="210" w:firstLine="0"/>
              <w:jc w:val="left"/>
              <w:rPr>
                <w:sz w:val="24"/>
              </w:rPr>
            </w:pPr>
            <w:r>
              <w:rPr>
                <w:spacing w:val="-1"/>
                <w:sz w:val="24"/>
              </w:rPr>
              <w:t>构建网络的过程，以及如何配置能增加有效交流</w:t>
            </w:r>
            <w:r>
              <w:rPr>
                <w:sz w:val="24"/>
              </w:rPr>
              <w:t>的网络设备的方法</w:t>
            </w:r>
          </w:p>
          <w:p>
            <w:pPr>
              <w:pStyle w:val="13"/>
              <w:numPr>
                <w:ilvl w:val="0"/>
                <w:numId w:val="19"/>
              </w:numPr>
              <w:tabs>
                <w:tab w:val="left" w:pos="228"/>
              </w:tabs>
              <w:spacing w:before="1" w:after="0" w:line="240" w:lineRule="auto"/>
              <w:ind w:left="227" w:right="0" w:hanging="122"/>
              <w:jc w:val="left"/>
              <w:rPr>
                <w:sz w:val="24"/>
              </w:rPr>
            </w:pPr>
            <w:r>
              <w:rPr>
                <w:spacing w:val="-1"/>
                <w:sz w:val="24"/>
              </w:rPr>
              <w:t xml:space="preserve">网络设备的工作范围 </w:t>
            </w:r>
            <w:r>
              <w:rPr>
                <w:sz w:val="24"/>
              </w:rPr>
              <w:t>（</w:t>
            </w:r>
            <w:r>
              <w:rPr>
                <w:spacing w:val="-2"/>
                <w:sz w:val="24"/>
              </w:rPr>
              <w:t>如：预防在操作设备上增</w:t>
            </w:r>
          </w:p>
          <w:p>
            <w:pPr>
              <w:pStyle w:val="13"/>
              <w:spacing w:before="4" w:line="287" w:lineRule="exact"/>
              <w:ind w:left="106"/>
              <w:rPr>
                <w:sz w:val="24"/>
              </w:rPr>
            </w:pPr>
            <w:r>
              <w:rPr>
                <w:sz w:val="24"/>
              </w:rPr>
              <w:t>添服务后因改变网络配置而引起的问题）</w:t>
            </w:r>
          </w:p>
        </w:tc>
        <w:tc>
          <w:tcPr>
            <w:tcW w:w="1705" w:type="dxa"/>
            <w:vMerge w:val="continue"/>
            <w:tcBorders>
              <w:top w:val="nil"/>
            </w:tcBorders>
            <w:noWrap w:val="0"/>
            <w:vAlign w:val="top"/>
          </w:tcPr>
          <w:p>
            <w:pPr>
              <w:rPr>
                <w:sz w:val="2"/>
                <w:szCs w:val="2"/>
              </w:rPr>
            </w:pPr>
          </w:p>
        </w:tc>
      </w:tr>
    </w:tbl>
    <w:p>
      <w:pPr>
        <w:spacing w:after="0"/>
        <w:rPr>
          <w:sz w:val="2"/>
          <w:szCs w:val="2"/>
        </w:rPr>
        <w:sectPr>
          <w:pgSz w:w="11910" w:h="16840"/>
          <w:pgMar w:top="1400" w:right="1140" w:bottom="1160" w:left="1200" w:header="0" w:footer="978" w:gutter="0"/>
          <w:cols w:space="720" w:num="1"/>
        </w:sectPr>
      </w:pPr>
    </w:p>
    <w:tbl>
      <w:tblPr>
        <w:tblStyle w:val="9"/>
        <w:tblW w:w="0" w:type="auto"/>
        <w:tblInd w:w="43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444"/>
        <w:gridCol w:w="5489"/>
        <w:gridCol w:w="17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rPr>
                <w:rFonts w:ascii="Times New Roman"/>
                <w:sz w:val="30"/>
              </w:rPr>
            </w:pPr>
          </w:p>
        </w:tc>
        <w:tc>
          <w:tcPr>
            <w:tcW w:w="5489" w:type="dxa"/>
            <w:noWrap w:val="0"/>
            <w:vAlign w:val="top"/>
          </w:tcPr>
          <w:p>
            <w:pPr>
              <w:pStyle w:val="13"/>
              <w:numPr>
                <w:ilvl w:val="0"/>
                <w:numId w:val="20"/>
              </w:numPr>
              <w:tabs>
                <w:tab w:val="left" w:pos="228"/>
              </w:tabs>
              <w:spacing w:before="1" w:after="0" w:line="240" w:lineRule="auto"/>
              <w:ind w:left="227" w:right="0" w:hanging="122"/>
              <w:jc w:val="left"/>
              <w:rPr>
                <w:sz w:val="24"/>
              </w:rPr>
            </w:pPr>
            <w:r>
              <w:rPr>
                <w:sz w:val="24"/>
              </w:rPr>
              <w:t>对最终的配置设置进行归档的重要性</w:t>
            </w:r>
          </w:p>
        </w:tc>
        <w:tc>
          <w:tcPr>
            <w:tcW w:w="1705" w:type="dxa"/>
            <w:vMerge w:val="restart"/>
            <w:noWrap w:val="0"/>
            <w:vAlign w:val="top"/>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90" w:hRule="atLeast"/>
        </w:trPr>
        <w:tc>
          <w:tcPr>
            <w:tcW w:w="1444" w:type="dxa"/>
            <w:noWrap w:val="0"/>
            <w:vAlign w:val="top"/>
          </w:tcPr>
          <w:p>
            <w:pPr>
              <w:pStyle w:val="13"/>
              <w:rPr>
                <w:rFonts w:ascii="仿宋"/>
                <w:sz w:val="24"/>
              </w:rPr>
            </w:pPr>
          </w:p>
          <w:p>
            <w:pPr>
              <w:pStyle w:val="13"/>
              <w:rPr>
                <w:rFonts w:ascii="仿宋"/>
                <w:sz w:val="24"/>
              </w:rPr>
            </w:pPr>
          </w:p>
          <w:p>
            <w:pPr>
              <w:pStyle w:val="13"/>
              <w:rPr>
                <w:rFonts w:ascii="仿宋"/>
                <w:sz w:val="24"/>
              </w:rPr>
            </w:pPr>
          </w:p>
          <w:p>
            <w:pPr>
              <w:pStyle w:val="13"/>
              <w:spacing w:before="169"/>
              <w:ind w:left="222" w:right="211"/>
              <w:jc w:val="center"/>
              <w:rPr>
                <w:sz w:val="24"/>
              </w:rPr>
            </w:pPr>
            <w:r>
              <w:rPr>
                <w:sz w:val="24"/>
              </w:rPr>
              <w:t>工作能力</w:t>
            </w:r>
          </w:p>
        </w:tc>
        <w:tc>
          <w:tcPr>
            <w:tcW w:w="5489" w:type="dxa"/>
            <w:noWrap w:val="0"/>
            <w:vAlign w:val="top"/>
          </w:tcPr>
          <w:p>
            <w:pPr>
              <w:pStyle w:val="13"/>
              <w:numPr>
                <w:ilvl w:val="0"/>
                <w:numId w:val="21"/>
              </w:numPr>
              <w:tabs>
                <w:tab w:val="left" w:pos="228"/>
              </w:tabs>
              <w:spacing w:before="2" w:after="0" w:line="242" w:lineRule="auto"/>
              <w:ind w:left="106" w:right="210" w:firstLine="0"/>
              <w:jc w:val="left"/>
              <w:rPr>
                <w:sz w:val="24"/>
              </w:rPr>
            </w:pPr>
            <w:r>
              <w:rPr>
                <w:spacing w:val="-1"/>
                <w:sz w:val="24"/>
              </w:rPr>
              <w:t>根据行业认证要求进行设计，解释用户需求及设</w:t>
            </w:r>
            <w:r>
              <w:rPr>
                <w:sz w:val="24"/>
              </w:rPr>
              <w:t>计要求</w:t>
            </w:r>
          </w:p>
          <w:p>
            <w:pPr>
              <w:pStyle w:val="13"/>
              <w:numPr>
                <w:ilvl w:val="0"/>
                <w:numId w:val="21"/>
              </w:numPr>
              <w:tabs>
                <w:tab w:val="left" w:pos="228"/>
              </w:tabs>
              <w:spacing w:before="1" w:after="0" w:line="242" w:lineRule="auto"/>
              <w:ind w:left="106" w:right="210" w:firstLine="0"/>
              <w:jc w:val="left"/>
              <w:rPr>
                <w:sz w:val="24"/>
              </w:rPr>
            </w:pPr>
            <w:r>
              <w:rPr>
                <w:spacing w:val="-1"/>
                <w:sz w:val="24"/>
              </w:rPr>
              <w:t>根据所要求的流程进行工作，以完成成功的配置</w:t>
            </w:r>
            <w:r>
              <w:rPr>
                <w:sz w:val="24"/>
              </w:rPr>
              <w:t>为达到客户要求，选择合适的服务</w:t>
            </w:r>
          </w:p>
          <w:p>
            <w:pPr>
              <w:pStyle w:val="13"/>
              <w:numPr>
                <w:ilvl w:val="0"/>
                <w:numId w:val="21"/>
              </w:numPr>
              <w:tabs>
                <w:tab w:val="left" w:pos="228"/>
              </w:tabs>
              <w:spacing w:before="3" w:after="0" w:line="242" w:lineRule="auto"/>
              <w:ind w:left="106" w:right="95" w:firstLine="0"/>
              <w:jc w:val="left"/>
              <w:rPr>
                <w:sz w:val="24"/>
              </w:rPr>
            </w:pPr>
            <w:r>
              <w:rPr>
                <w:spacing w:val="-1"/>
                <w:sz w:val="24"/>
              </w:rPr>
              <w:t xml:space="preserve">工作考虑到安全和可恢复性 </w:t>
            </w:r>
            <w:r>
              <w:rPr>
                <w:sz w:val="24"/>
              </w:rPr>
              <w:t>（</w:t>
            </w:r>
            <w:r>
              <w:rPr>
                <w:spacing w:val="-4"/>
                <w:sz w:val="24"/>
              </w:rPr>
              <w:t>如：设计并执行灾</w:t>
            </w:r>
            <w:r>
              <w:rPr>
                <w:sz w:val="24"/>
              </w:rPr>
              <w:t>难恢复）</w:t>
            </w:r>
          </w:p>
          <w:p>
            <w:pPr>
              <w:pStyle w:val="13"/>
              <w:numPr>
                <w:ilvl w:val="0"/>
                <w:numId w:val="21"/>
              </w:numPr>
              <w:tabs>
                <w:tab w:val="left" w:pos="228"/>
              </w:tabs>
              <w:spacing w:before="0" w:after="0" w:line="240" w:lineRule="auto"/>
              <w:ind w:left="227" w:right="0" w:hanging="122"/>
              <w:jc w:val="left"/>
              <w:rPr>
                <w:sz w:val="24"/>
              </w:rPr>
            </w:pPr>
            <w:r>
              <w:rPr>
                <w:sz w:val="24"/>
              </w:rPr>
              <w:t>与相关人员讨论提议的解决方案，并达成一致</w:t>
            </w:r>
          </w:p>
          <w:p>
            <w:pPr>
              <w:pStyle w:val="13"/>
              <w:numPr>
                <w:ilvl w:val="0"/>
                <w:numId w:val="21"/>
              </w:numPr>
              <w:tabs>
                <w:tab w:val="left" w:pos="228"/>
              </w:tabs>
              <w:spacing w:before="2" w:after="0" w:line="291" w:lineRule="exact"/>
              <w:ind w:left="227" w:right="0" w:hanging="122"/>
              <w:jc w:val="left"/>
              <w:rPr>
                <w:sz w:val="24"/>
              </w:rPr>
            </w:pPr>
            <w:r>
              <w:rPr>
                <w:sz w:val="24"/>
              </w:rPr>
              <w:t>保留配置记录</w:t>
            </w:r>
          </w:p>
        </w:tc>
        <w:tc>
          <w:tcPr>
            <w:tcW w:w="1705"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444" w:type="dxa"/>
            <w:noWrap w:val="0"/>
            <w:vAlign w:val="top"/>
          </w:tcPr>
          <w:p>
            <w:pPr>
              <w:pStyle w:val="13"/>
              <w:spacing w:before="128"/>
              <w:ind w:left="217" w:right="211"/>
              <w:jc w:val="center"/>
              <w:rPr>
                <w:b/>
                <w:sz w:val="24"/>
              </w:rPr>
            </w:pPr>
            <w:r>
              <w:rPr>
                <w:b/>
                <w:sz w:val="24"/>
              </w:rPr>
              <w:t>合计</w:t>
            </w:r>
          </w:p>
        </w:tc>
        <w:tc>
          <w:tcPr>
            <w:tcW w:w="5489" w:type="dxa"/>
            <w:noWrap w:val="0"/>
            <w:vAlign w:val="top"/>
          </w:tcPr>
          <w:p>
            <w:pPr>
              <w:pStyle w:val="13"/>
              <w:rPr>
                <w:rFonts w:ascii="Times New Roman"/>
                <w:sz w:val="30"/>
              </w:rPr>
            </w:pPr>
          </w:p>
        </w:tc>
        <w:tc>
          <w:tcPr>
            <w:tcW w:w="1705" w:type="dxa"/>
            <w:noWrap w:val="0"/>
            <w:vAlign w:val="top"/>
          </w:tcPr>
          <w:p>
            <w:pPr>
              <w:pStyle w:val="13"/>
              <w:spacing w:before="128"/>
              <w:ind w:left="650" w:right="642"/>
              <w:jc w:val="center"/>
              <w:rPr>
                <w:b/>
                <w:sz w:val="24"/>
              </w:rPr>
            </w:pPr>
            <w:r>
              <w:rPr>
                <w:b/>
                <w:sz w:val="24"/>
              </w:rPr>
              <w:t>100</w:t>
            </w:r>
          </w:p>
        </w:tc>
      </w:tr>
    </w:tbl>
    <w:p>
      <w:pPr>
        <w:pStyle w:val="3"/>
        <w:spacing w:before="4"/>
        <w:ind w:left="856"/>
        <w:rPr>
          <w:rFonts w:hint="eastAsia" w:ascii="黑体" w:eastAsia="黑体"/>
        </w:rPr>
      </w:pPr>
      <w:bookmarkStart w:id="6" w:name="二、试题及评分标准"/>
      <w:bookmarkEnd w:id="6"/>
      <w:bookmarkStart w:id="7" w:name="_bookmark3"/>
      <w:bookmarkEnd w:id="7"/>
      <w:r>
        <w:rPr>
          <w:rFonts w:hint="eastAsia" w:ascii="黑体" w:eastAsia="黑体"/>
        </w:rPr>
        <w:t>二、试题及评分标准</w:t>
      </w:r>
    </w:p>
    <w:p>
      <w:pPr>
        <w:pStyle w:val="6"/>
      </w:pPr>
      <w:bookmarkStart w:id="8" w:name="（一）操作比赛内容及试题"/>
      <w:bookmarkEnd w:id="8"/>
      <w:bookmarkStart w:id="9" w:name="_bookmark4"/>
      <w:bookmarkEnd w:id="9"/>
      <w:r>
        <w:t>（一）操作比赛内容及试题</w:t>
      </w:r>
    </w:p>
    <w:p>
      <w:pPr>
        <w:pStyle w:val="3"/>
        <w:spacing w:before="3" w:line="242" w:lineRule="auto"/>
        <w:ind w:right="276" w:firstLine="638"/>
        <w:jc w:val="both"/>
      </w:pPr>
      <w:r>
        <w:rPr>
          <w:spacing w:val="4"/>
          <w:w w:val="95"/>
        </w:rPr>
        <w:t>该竞赛项目结合网络系统管理和网络通信安全管理行业企业 新技术和新需求的基础上进行设计。只进行技能实操，涉及数据</w:t>
      </w:r>
      <w:r>
        <w:rPr>
          <w:spacing w:val="-6"/>
        </w:rPr>
        <w:t>中心网络搭建、网络服务</w:t>
      </w:r>
      <w:r>
        <w:rPr>
          <w:spacing w:val="-3"/>
        </w:rPr>
        <w:t>（Windows）</w:t>
      </w:r>
      <w:r>
        <w:rPr>
          <w:spacing w:val="-10"/>
        </w:rPr>
        <w:t>、网络服务</w:t>
      </w:r>
      <w:r>
        <w:rPr>
          <w:spacing w:val="-3"/>
        </w:rPr>
        <w:t>（Linux）3</w:t>
      </w:r>
      <w:r>
        <w:rPr>
          <w:spacing w:val="-30"/>
        </w:rPr>
        <w:t xml:space="preserve"> 个部</w:t>
      </w:r>
      <w:r>
        <w:rPr>
          <w:spacing w:val="4"/>
          <w:w w:val="95"/>
        </w:rPr>
        <w:t>分，根据赛题要求，对竞赛现场环境的网络服务项目进行分析、设计、连接、配置、调试；对服务器和客户端进行相应配置，实</w:t>
      </w:r>
      <w:r>
        <w:t>现互联互通和保障网络安全。</w:t>
      </w:r>
    </w:p>
    <w:p>
      <w:pPr>
        <w:pStyle w:val="3"/>
        <w:spacing w:before="7" w:line="242" w:lineRule="auto"/>
        <w:ind w:right="117" w:firstLine="638"/>
      </w:pPr>
      <w:r>
        <w:t>本项目样题（部分）</w:t>
      </w:r>
      <w:r>
        <w:rPr>
          <w:spacing w:val="-11"/>
        </w:rPr>
        <w:t xml:space="preserve">提前公布。赛前 </w:t>
      </w:r>
      <w:r>
        <w:rPr>
          <w:rFonts w:hint="eastAsia"/>
          <w:lang w:val="en-US" w:eastAsia="zh-CN"/>
        </w:rPr>
        <w:t>2</w:t>
      </w:r>
      <w:r>
        <w:rPr>
          <w:spacing w:val="-15"/>
        </w:rPr>
        <w:t xml:space="preserve"> 周公布样题</w:t>
      </w:r>
      <w:r>
        <w:t>（</w:t>
      </w:r>
      <w:r>
        <w:rPr>
          <w:spacing w:val="-28"/>
        </w:rPr>
        <w:t xml:space="preserve">包括 </w:t>
      </w:r>
      <w:r>
        <w:t>A、B</w:t>
      </w:r>
      <w:r>
        <w:rPr>
          <w:spacing w:val="-43"/>
        </w:rPr>
        <w:t>、</w:t>
      </w:r>
      <w:r>
        <w:t>C</w:t>
      </w:r>
      <w:r>
        <w:rPr>
          <w:spacing w:val="-12"/>
        </w:rPr>
        <w:t xml:space="preserve"> 模块样题及评分要点</w:t>
      </w:r>
      <w:r>
        <w:rPr>
          <w:spacing w:val="-41"/>
        </w:rPr>
        <w:t>）</w:t>
      </w:r>
      <w:r>
        <w:rPr>
          <w:spacing w:val="-7"/>
        </w:rPr>
        <w:t>。样题由裁判长公布在大赛服务器中。</w:t>
      </w:r>
      <w:r>
        <w:rPr>
          <w:spacing w:val="-27"/>
        </w:rPr>
        <w:t xml:space="preserve">赛前 </w:t>
      </w:r>
      <w:r>
        <w:t>2</w:t>
      </w:r>
      <w:r>
        <w:rPr>
          <w:spacing w:val="-5"/>
        </w:rPr>
        <w:t xml:space="preserve"> 周，各参赛队针对样题提出修改建议</w:t>
      </w:r>
      <w:r>
        <w:rPr>
          <w:spacing w:val="7"/>
        </w:rPr>
        <w:t>（</w:t>
      </w:r>
      <w:r>
        <w:rPr>
          <w:spacing w:val="5"/>
        </w:rPr>
        <w:t>延迟提交的无效</w:t>
      </w:r>
      <w:r>
        <w:t xml:space="preserve">） </w:t>
      </w:r>
      <w:r>
        <w:rPr>
          <w:spacing w:val="-7"/>
        </w:rPr>
        <w:t xml:space="preserve">提交裁判长整理作为竞赛试题 </w:t>
      </w:r>
      <w:r>
        <w:t>30</w:t>
      </w:r>
      <w:r>
        <w:rPr>
          <w:spacing w:val="-12"/>
        </w:rPr>
        <w:t>%的修订范围集。试题经裁判长审核确认后即为本次竞赛的最终试题，最终试题不对外公开发布。</w:t>
      </w:r>
    </w:p>
    <w:p>
      <w:pPr>
        <w:pStyle w:val="6"/>
      </w:pPr>
      <w:bookmarkStart w:id="10" w:name="（二）比赛时间及试题具体内容"/>
      <w:bookmarkEnd w:id="10"/>
      <w:bookmarkStart w:id="11" w:name="_bookmark5"/>
      <w:bookmarkEnd w:id="11"/>
      <w:r>
        <w:t>（二）比赛时间及试题具体内容</w:t>
      </w:r>
    </w:p>
    <w:p>
      <w:pPr>
        <w:pStyle w:val="3"/>
        <w:spacing w:before="130"/>
        <w:ind w:left="856"/>
        <w:rPr>
          <w:rFonts w:hint="eastAsia" w:eastAsia="仿宋"/>
          <w:lang w:eastAsia="zh-CN"/>
        </w:rPr>
      </w:pPr>
      <w:r>
        <w:rPr>
          <w:spacing w:val="-5"/>
        </w:rPr>
        <w:t xml:space="preserve">网络系统通管理项目操作技能竞赛共包含 </w:t>
      </w:r>
      <w:r>
        <w:t>3</w:t>
      </w:r>
      <w:r>
        <w:rPr>
          <w:spacing w:val="-35"/>
        </w:rPr>
        <w:t xml:space="preserve"> 个模块，总时间 </w:t>
      </w:r>
      <w:r>
        <w:rPr>
          <w:rFonts w:hint="eastAsia"/>
          <w:lang w:val="en-US" w:eastAsia="zh-CN"/>
        </w:rPr>
        <w:t>3</w:t>
      </w:r>
    </w:p>
    <w:p>
      <w:pPr>
        <w:pStyle w:val="3"/>
        <w:spacing w:before="149" w:line="328" w:lineRule="auto"/>
        <w:ind w:right="117"/>
      </w:pPr>
      <w:r>
        <w:rPr>
          <w:spacing w:val="-9"/>
        </w:rPr>
        <w:t xml:space="preserve">个小时，满分 </w:t>
      </w:r>
      <w:r>
        <w:t>100</w:t>
      </w:r>
      <w:r>
        <w:rPr>
          <w:spacing w:val="-5"/>
        </w:rPr>
        <w:t xml:space="preserve"> 分。竞赛采用实际操作形式，将理论知识考核</w:t>
      </w:r>
      <w:r>
        <w:rPr>
          <w:spacing w:val="-9"/>
          <w:w w:val="95"/>
        </w:rPr>
        <w:t xml:space="preserve">融入实操考核过程之中。参赛队在规定时间内根据要求完成分析、 </w:t>
      </w:r>
      <w:r>
        <w:rPr>
          <w:spacing w:val="-9"/>
        </w:rPr>
        <w:t>设计、操作配置、结果截图等实操内容。</w:t>
      </w:r>
    </w:p>
    <w:p>
      <w:pPr>
        <w:pStyle w:val="3"/>
        <w:spacing w:before="0" w:after="22" w:line="405" w:lineRule="exact"/>
        <w:ind w:left="856"/>
      </w:pPr>
      <w:r>
        <w:t>具体模块和竞赛时间如下表。</w:t>
      </w:r>
    </w:p>
    <w:tbl>
      <w:tblPr>
        <w:tblStyle w:val="9"/>
        <w:tblW w:w="0" w:type="auto"/>
        <w:tblInd w:w="3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2801"/>
        <w:gridCol w:w="1843"/>
        <w:gridCol w:w="992"/>
        <w:gridCol w:w="113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7" w:type="dxa"/>
            <w:vMerge w:val="restart"/>
            <w:noWrap w:val="0"/>
            <w:vAlign w:val="top"/>
          </w:tcPr>
          <w:p>
            <w:pPr>
              <w:pStyle w:val="13"/>
              <w:spacing w:before="8"/>
              <w:rPr>
                <w:rFonts w:ascii="仿宋"/>
                <w:sz w:val="22"/>
              </w:rPr>
            </w:pPr>
          </w:p>
          <w:p>
            <w:pPr>
              <w:pStyle w:val="13"/>
              <w:spacing w:line="242" w:lineRule="auto"/>
              <w:ind w:left="137" w:right="129"/>
              <w:rPr>
                <w:rFonts w:hint="eastAsia" w:ascii="仿宋" w:eastAsia="仿宋"/>
                <w:sz w:val="32"/>
              </w:rPr>
            </w:pPr>
            <w:r>
              <w:rPr>
                <w:rFonts w:hint="eastAsia" w:ascii="仿宋" w:eastAsia="仿宋"/>
                <w:sz w:val="32"/>
              </w:rPr>
              <w:t>模块编号</w:t>
            </w:r>
          </w:p>
        </w:tc>
        <w:tc>
          <w:tcPr>
            <w:tcW w:w="2801" w:type="dxa"/>
            <w:vMerge w:val="restart"/>
            <w:noWrap w:val="0"/>
            <w:vAlign w:val="top"/>
          </w:tcPr>
          <w:p>
            <w:pPr>
              <w:pStyle w:val="13"/>
              <w:spacing w:before="12"/>
              <w:rPr>
                <w:rFonts w:ascii="仿宋"/>
                <w:sz w:val="38"/>
              </w:rPr>
            </w:pPr>
          </w:p>
          <w:p>
            <w:pPr>
              <w:pStyle w:val="13"/>
              <w:ind w:left="758"/>
              <w:rPr>
                <w:rFonts w:hint="eastAsia" w:ascii="仿宋" w:eastAsia="仿宋"/>
                <w:sz w:val="32"/>
              </w:rPr>
            </w:pPr>
            <w:r>
              <w:rPr>
                <w:rFonts w:hint="eastAsia" w:ascii="仿宋" w:eastAsia="仿宋"/>
                <w:sz w:val="32"/>
              </w:rPr>
              <w:t>模块名称</w:t>
            </w:r>
          </w:p>
        </w:tc>
        <w:tc>
          <w:tcPr>
            <w:tcW w:w="1843" w:type="dxa"/>
            <w:vMerge w:val="restart"/>
            <w:noWrap w:val="0"/>
            <w:vAlign w:val="top"/>
          </w:tcPr>
          <w:p>
            <w:pPr>
              <w:pStyle w:val="13"/>
              <w:spacing w:before="12"/>
              <w:rPr>
                <w:rFonts w:ascii="仿宋"/>
                <w:sz w:val="38"/>
              </w:rPr>
            </w:pPr>
          </w:p>
          <w:p>
            <w:pPr>
              <w:pStyle w:val="13"/>
              <w:ind w:left="280"/>
              <w:rPr>
                <w:rFonts w:hint="eastAsia" w:ascii="仿宋" w:eastAsia="仿宋"/>
                <w:sz w:val="32"/>
              </w:rPr>
            </w:pPr>
            <w:r>
              <w:rPr>
                <w:rFonts w:hint="eastAsia" w:ascii="仿宋" w:eastAsia="仿宋"/>
                <w:sz w:val="32"/>
              </w:rPr>
              <w:t>竞赛时间</w:t>
            </w:r>
          </w:p>
        </w:tc>
        <w:tc>
          <w:tcPr>
            <w:tcW w:w="3169" w:type="dxa"/>
            <w:gridSpan w:val="3"/>
            <w:noWrap w:val="0"/>
            <w:vAlign w:val="top"/>
          </w:tcPr>
          <w:p>
            <w:pPr>
              <w:pStyle w:val="13"/>
              <w:spacing w:before="79"/>
              <w:ind w:left="1241" w:right="1237"/>
              <w:jc w:val="center"/>
              <w:rPr>
                <w:rFonts w:hint="eastAsia" w:ascii="仿宋" w:eastAsia="仿宋"/>
                <w:sz w:val="32"/>
              </w:rPr>
            </w:pPr>
            <w:r>
              <w:rPr>
                <w:rFonts w:hint="eastAsia" w:ascii="仿宋" w:eastAsia="仿宋"/>
                <w:sz w:val="32"/>
              </w:rPr>
              <w:t>分数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27" w:hRule="atLeast"/>
        </w:trPr>
        <w:tc>
          <w:tcPr>
            <w:tcW w:w="917" w:type="dxa"/>
            <w:vMerge w:val="continue"/>
            <w:tcBorders>
              <w:top w:val="nil"/>
            </w:tcBorders>
            <w:noWrap w:val="0"/>
            <w:vAlign w:val="top"/>
          </w:tcPr>
          <w:p>
            <w:pPr>
              <w:rPr>
                <w:sz w:val="2"/>
                <w:szCs w:val="2"/>
              </w:rPr>
            </w:pPr>
          </w:p>
        </w:tc>
        <w:tc>
          <w:tcPr>
            <w:tcW w:w="2801" w:type="dxa"/>
            <w:vMerge w:val="continue"/>
            <w:tcBorders>
              <w:top w:val="nil"/>
            </w:tcBorders>
            <w:noWrap w:val="0"/>
            <w:vAlign w:val="top"/>
          </w:tcPr>
          <w:p>
            <w:pPr>
              <w:rPr>
                <w:sz w:val="2"/>
                <w:szCs w:val="2"/>
              </w:rPr>
            </w:pPr>
          </w:p>
        </w:tc>
        <w:tc>
          <w:tcPr>
            <w:tcW w:w="1843" w:type="dxa"/>
            <w:vMerge w:val="continue"/>
            <w:tcBorders>
              <w:top w:val="nil"/>
            </w:tcBorders>
            <w:noWrap w:val="0"/>
            <w:vAlign w:val="top"/>
          </w:tcPr>
          <w:p>
            <w:pPr>
              <w:rPr>
                <w:sz w:val="2"/>
                <w:szCs w:val="2"/>
              </w:rPr>
            </w:pPr>
          </w:p>
        </w:tc>
        <w:tc>
          <w:tcPr>
            <w:tcW w:w="992" w:type="dxa"/>
            <w:noWrap w:val="0"/>
            <w:vAlign w:val="top"/>
          </w:tcPr>
          <w:p>
            <w:pPr>
              <w:pStyle w:val="13"/>
              <w:spacing w:before="4"/>
              <w:ind w:left="154" w:right="147"/>
              <w:jc w:val="center"/>
              <w:rPr>
                <w:rFonts w:hint="eastAsia" w:ascii="仿宋" w:eastAsia="仿宋"/>
                <w:sz w:val="32"/>
              </w:rPr>
            </w:pPr>
            <w:r>
              <w:rPr>
                <w:rFonts w:hint="eastAsia" w:ascii="仿宋" w:eastAsia="仿宋"/>
                <w:sz w:val="32"/>
              </w:rPr>
              <w:t>评价</w:t>
            </w:r>
          </w:p>
          <w:p>
            <w:pPr>
              <w:pStyle w:val="13"/>
              <w:spacing w:before="5" w:line="389" w:lineRule="exact"/>
              <w:ind w:left="9"/>
              <w:jc w:val="center"/>
              <w:rPr>
                <w:rFonts w:hint="eastAsia" w:ascii="仿宋" w:eastAsia="仿宋"/>
                <w:sz w:val="32"/>
              </w:rPr>
            </w:pPr>
            <w:r>
              <w:rPr>
                <w:rFonts w:hint="eastAsia" w:ascii="仿宋" w:eastAsia="仿宋"/>
                <w:w w:val="99"/>
                <w:sz w:val="32"/>
              </w:rPr>
              <w:t>分</w:t>
            </w:r>
          </w:p>
        </w:tc>
        <w:tc>
          <w:tcPr>
            <w:tcW w:w="1134" w:type="dxa"/>
            <w:noWrap w:val="0"/>
            <w:vAlign w:val="top"/>
          </w:tcPr>
          <w:p>
            <w:pPr>
              <w:pStyle w:val="13"/>
              <w:spacing w:before="4"/>
              <w:ind w:left="225" w:right="218"/>
              <w:jc w:val="center"/>
              <w:rPr>
                <w:rFonts w:hint="eastAsia" w:ascii="仿宋" w:eastAsia="仿宋"/>
                <w:sz w:val="32"/>
              </w:rPr>
            </w:pPr>
            <w:r>
              <w:rPr>
                <w:rFonts w:hint="eastAsia" w:ascii="仿宋" w:eastAsia="仿宋"/>
                <w:sz w:val="32"/>
              </w:rPr>
              <w:t>测量</w:t>
            </w:r>
          </w:p>
          <w:p>
            <w:pPr>
              <w:pStyle w:val="13"/>
              <w:spacing w:before="5" w:line="389" w:lineRule="exact"/>
              <w:ind w:left="10"/>
              <w:jc w:val="center"/>
              <w:rPr>
                <w:rFonts w:hint="eastAsia" w:ascii="仿宋" w:eastAsia="仿宋"/>
                <w:sz w:val="32"/>
              </w:rPr>
            </w:pPr>
            <w:r>
              <w:rPr>
                <w:rFonts w:hint="eastAsia" w:ascii="仿宋" w:eastAsia="仿宋"/>
                <w:w w:val="99"/>
                <w:sz w:val="32"/>
              </w:rPr>
              <w:t>分</w:t>
            </w:r>
          </w:p>
        </w:tc>
        <w:tc>
          <w:tcPr>
            <w:tcW w:w="1043" w:type="dxa"/>
            <w:noWrap w:val="0"/>
            <w:vAlign w:val="top"/>
          </w:tcPr>
          <w:p>
            <w:pPr>
              <w:pStyle w:val="13"/>
              <w:spacing w:before="210"/>
              <w:ind w:left="199"/>
              <w:rPr>
                <w:rFonts w:hint="eastAsia" w:ascii="仿宋" w:eastAsia="仿宋"/>
                <w:sz w:val="32"/>
              </w:rPr>
            </w:pPr>
            <w:r>
              <w:rPr>
                <w:rFonts w:hint="eastAsia" w:ascii="仿宋" w:eastAsia="仿宋"/>
                <w:sz w:val="32"/>
              </w:rPr>
              <w:t>合计</w:t>
            </w:r>
          </w:p>
        </w:tc>
      </w:tr>
    </w:tbl>
    <w:p>
      <w:pPr>
        <w:tabs>
          <w:tab w:val="left" w:pos="2626"/>
        </w:tabs>
        <w:spacing w:after="0"/>
        <w:rPr>
          <w:rFonts w:hint="eastAsia" w:ascii="仿宋" w:eastAsia="仿宋"/>
          <w:sz w:val="32"/>
          <w:lang w:eastAsia="zh-CN"/>
        </w:rPr>
        <w:sectPr>
          <w:pgSz w:w="11910" w:h="16840"/>
          <w:pgMar w:top="1400" w:right="1140" w:bottom="1160" w:left="1200" w:header="0" w:footer="978" w:gutter="0"/>
          <w:cols w:space="720" w:num="1"/>
        </w:sectPr>
      </w:pPr>
      <w:r>
        <w:rPr>
          <w:rFonts w:hint="eastAsia"/>
          <w:sz w:val="32"/>
          <w:lang w:eastAsia="zh-CN"/>
        </w:rPr>
        <w:tab/>
      </w:r>
    </w:p>
    <w:tbl>
      <w:tblPr>
        <w:tblStyle w:val="9"/>
        <w:tblW w:w="0" w:type="auto"/>
        <w:tblInd w:w="393"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17"/>
        <w:gridCol w:w="2801"/>
        <w:gridCol w:w="1843"/>
        <w:gridCol w:w="992"/>
        <w:gridCol w:w="1134"/>
        <w:gridCol w:w="104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7" w:type="dxa"/>
            <w:noWrap w:val="0"/>
            <w:vAlign w:val="top"/>
          </w:tcPr>
          <w:p>
            <w:pPr>
              <w:pStyle w:val="13"/>
              <w:spacing w:before="79"/>
              <w:ind w:right="368"/>
              <w:jc w:val="right"/>
              <w:rPr>
                <w:rFonts w:ascii="仿宋"/>
                <w:sz w:val="32"/>
              </w:rPr>
            </w:pPr>
            <w:r>
              <w:rPr>
                <w:rFonts w:ascii="仿宋"/>
                <w:w w:val="99"/>
                <w:sz w:val="32"/>
              </w:rPr>
              <w:t>A</w:t>
            </w:r>
          </w:p>
        </w:tc>
        <w:tc>
          <w:tcPr>
            <w:tcW w:w="2801" w:type="dxa"/>
            <w:noWrap w:val="0"/>
            <w:vAlign w:val="top"/>
          </w:tcPr>
          <w:p>
            <w:pPr>
              <w:pStyle w:val="13"/>
              <w:spacing w:before="79"/>
              <w:ind w:left="758"/>
              <w:rPr>
                <w:rFonts w:hint="eastAsia" w:ascii="仿宋" w:eastAsia="仿宋"/>
                <w:sz w:val="32"/>
              </w:rPr>
            </w:pPr>
            <w:r>
              <w:rPr>
                <w:rFonts w:hint="eastAsia" w:ascii="仿宋" w:eastAsia="仿宋"/>
                <w:sz w:val="32"/>
              </w:rPr>
              <w:t>网络搭建</w:t>
            </w:r>
          </w:p>
        </w:tc>
        <w:tc>
          <w:tcPr>
            <w:tcW w:w="1843" w:type="dxa"/>
            <w:noWrap w:val="0"/>
            <w:vAlign w:val="top"/>
          </w:tcPr>
          <w:p>
            <w:pPr>
              <w:pStyle w:val="13"/>
              <w:spacing w:before="79"/>
              <w:ind w:right="414"/>
              <w:jc w:val="center"/>
              <w:rPr>
                <w:rFonts w:hint="eastAsia" w:ascii="仿宋" w:eastAsia="仿宋"/>
                <w:color w:val="auto"/>
                <w:sz w:val="32"/>
                <w:highlight w:val="yellow"/>
              </w:rPr>
            </w:pPr>
            <w:r>
              <w:rPr>
                <w:rFonts w:hint="eastAsia" w:ascii="仿宋" w:eastAsia="仿宋"/>
                <w:color w:val="auto"/>
                <w:sz w:val="32"/>
                <w:highlight w:val="none"/>
                <w:lang w:val="en-US" w:eastAsia="zh-CN"/>
              </w:rPr>
              <w:t xml:space="preserve">  1</w:t>
            </w:r>
            <w:r>
              <w:rPr>
                <w:rFonts w:hint="eastAsia" w:ascii="仿宋" w:eastAsia="仿宋"/>
                <w:color w:val="auto"/>
                <w:sz w:val="32"/>
                <w:highlight w:val="none"/>
              </w:rPr>
              <w:t xml:space="preserve"> 小时</w:t>
            </w:r>
          </w:p>
        </w:tc>
        <w:tc>
          <w:tcPr>
            <w:tcW w:w="992" w:type="dxa"/>
            <w:noWrap w:val="0"/>
            <w:vAlign w:val="top"/>
          </w:tcPr>
          <w:p>
            <w:pPr>
              <w:pStyle w:val="13"/>
              <w:spacing w:before="79"/>
              <w:ind w:right="404"/>
              <w:jc w:val="right"/>
              <w:rPr>
                <w:rFonts w:ascii="仿宋"/>
                <w:sz w:val="32"/>
              </w:rPr>
            </w:pPr>
            <w:r>
              <w:rPr>
                <w:rFonts w:ascii="仿宋"/>
                <w:w w:val="99"/>
                <w:sz w:val="32"/>
              </w:rPr>
              <w:t>/</w:t>
            </w:r>
          </w:p>
        </w:tc>
        <w:tc>
          <w:tcPr>
            <w:tcW w:w="1134" w:type="dxa"/>
            <w:noWrap w:val="0"/>
            <w:vAlign w:val="top"/>
          </w:tcPr>
          <w:p>
            <w:pPr>
              <w:pStyle w:val="13"/>
              <w:spacing w:before="79"/>
              <w:ind w:left="225" w:right="216"/>
              <w:jc w:val="center"/>
              <w:rPr>
                <w:rFonts w:ascii="仿宋"/>
                <w:sz w:val="32"/>
              </w:rPr>
            </w:pPr>
            <w:r>
              <w:rPr>
                <w:rFonts w:ascii="仿宋"/>
                <w:sz w:val="32"/>
              </w:rPr>
              <w:t>35</w:t>
            </w:r>
          </w:p>
        </w:tc>
        <w:tc>
          <w:tcPr>
            <w:tcW w:w="1043" w:type="dxa"/>
            <w:noWrap w:val="0"/>
            <w:vAlign w:val="top"/>
          </w:tcPr>
          <w:p>
            <w:pPr>
              <w:pStyle w:val="13"/>
              <w:spacing w:before="79"/>
              <w:ind w:left="260" w:right="252"/>
              <w:jc w:val="center"/>
              <w:rPr>
                <w:rFonts w:ascii="仿宋"/>
                <w:sz w:val="32"/>
              </w:rPr>
            </w:pPr>
            <w:r>
              <w:rPr>
                <w:rFonts w:ascii="仿宋"/>
                <w:sz w:val="32"/>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917" w:type="dxa"/>
            <w:noWrap w:val="0"/>
            <w:vAlign w:val="top"/>
          </w:tcPr>
          <w:p>
            <w:pPr>
              <w:pStyle w:val="13"/>
              <w:spacing w:before="210"/>
              <w:ind w:right="368"/>
              <w:jc w:val="right"/>
              <w:rPr>
                <w:rFonts w:ascii="仿宋"/>
                <w:sz w:val="32"/>
              </w:rPr>
            </w:pPr>
            <w:r>
              <w:rPr>
                <w:rFonts w:ascii="仿宋"/>
                <w:w w:val="99"/>
                <w:sz w:val="32"/>
              </w:rPr>
              <w:t>B</w:t>
            </w:r>
          </w:p>
        </w:tc>
        <w:tc>
          <w:tcPr>
            <w:tcW w:w="2801" w:type="dxa"/>
            <w:noWrap w:val="0"/>
            <w:vAlign w:val="top"/>
          </w:tcPr>
          <w:p>
            <w:pPr>
              <w:pStyle w:val="13"/>
              <w:spacing w:before="4"/>
              <w:ind w:left="498" w:right="493"/>
              <w:jc w:val="center"/>
              <w:rPr>
                <w:rFonts w:hint="eastAsia" w:ascii="仿宋" w:eastAsia="仿宋"/>
                <w:sz w:val="32"/>
              </w:rPr>
            </w:pPr>
            <w:r>
              <w:rPr>
                <w:rFonts w:hint="eastAsia" w:ascii="仿宋" w:eastAsia="仿宋"/>
                <w:sz w:val="32"/>
              </w:rPr>
              <w:t>网络服务</w:t>
            </w:r>
          </w:p>
          <w:p>
            <w:pPr>
              <w:pStyle w:val="13"/>
              <w:spacing w:before="3" w:line="393" w:lineRule="exact"/>
              <w:ind w:left="498" w:right="493"/>
              <w:jc w:val="center"/>
              <w:rPr>
                <w:rFonts w:hint="eastAsia" w:ascii="仿宋" w:eastAsia="仿宋"/>
                <w:sz w:val="32"/>
              </w:rPr>
            </w:pPr>
            <w:r>
              <w:rPr>
                <w:rFonts w:hint="eastAsia" w:ascii="仿宋" w:eastAsia="仿宋"/>
                <w:sz w:val="32"/>
              </w:rPr>
              <w:t>（Windows）</w:t>
            </w:r>
          </w:p>
        </w:tc>
        <w:tc>
          <w:tcPr>
            <w:tcW w:w="1843" w:type="dxa"/>
            <w:noWrap w:val="0"/>
            <w:vAlign w:val="top"/>
          </w:tcPr>
          <w:p>
            <w:pPr>
              <w:pStyle w:val="13"/>
              <w:spacing w:before="210"/>
              <w:jc w:val="center"/>
              <w:rPr>
                <w:rFonts w:hint="eastAsia" w:ascii="仿宋" w:eastAsia="仿宋"/>
                <w:color w:val="auto"/>
                <w:sz w:val="32"/>
                <w:highlight w:val="yellow"/>
              </w:rPr>
            </w:pPr>
            <w:r>
              <w:rPr>
                <w:rFonts w:hint="eastAsia" w:ascii="仿宋" w:eastAsia="仿宋"/>
                <w:color w:val="auto"/>
                <w:sz w:val="32"/>
                <w:highlight w:val="none"/>
              </w:rPr>
              <w:t>1</w:t>
            </w:r>
            <w:r>
              <w:rPr>
                <w:rFonts w:hint="eastAsia" w:ascii="仿宋" w:eastAsia="仿宋"/>
                <w:color w:val="auto"/>
                <w:sz w:val="32"/>
                <w:highlight w:val="none"/>
                <w:lang w:val="en-US" w:eastAsia="zh-CN"/>
              </w:rPr>
              <w:t xml:space="preserve"> </w:t>
            </w:r>
            <w:r>
              <w:rPr>
                <w:rFonts w:hint="eastAsia" w:ascii="仿宋" w:eastAsia="仿宋"/>
                <w:color w:val="auto"/>
                <w:sz w:val="32"/>
                <w:highlight w:val="none"/>
              </w:rPr>
              <w:t>小时</w:t>
            </w:r>
          </w:p>
        </w:tc>
        <w:tc>
          <w:tcPr>
            <w:tcW w:w="992" w:type="dxa"/>
            <w:noWrap w:val="0"/>
            <w:vAlign w:val="top"/>
          </w:tcPr>
          <w:p>
            <w:pPr>
              <w:pStyle w:val="13"/>
              <w:spacing w:before="210"/>
              <w:ind w:right="404"/>
              <w:jc w:val="right"/>
              <w:rPr>
                <w:rFonts w:ascii="仿宋"/>
                <w:sz w:val="32"/>
              </w:rPr>
            </w:pPr>
            <w:r>
              <w:rPr>
                <w:rFonts w:ascii="仿宋"/>
                <w:w w:val="99"/>
                <w:sz w:val="32"/>
              </w:rPr>
              <w:t>/</w:t>
            </w:r>
          </w:p>
        </w:tc>
        <w:tc>
          <w:tcPr>
            <w:tcW w:w="1134" w:type="dxa"/>
            <w:noWrap w:val="0"/>
            <w:vAlign w:val="top"/>
          </w:tcPr>
          <w:p>
            <w:pPr>
              <w:pStyle w:val="13"/>
              <w:spacing w:before="210"/>
              <w:ind w:left="225" w:right="214"/>
              <w:jc w:val="center"/>
              <w:rPr>
                <w:rFonts w:ascii="仿宋"/>
                <w:sz w:val="32"/>
              </w:rPr>
            </w:pPr>
            <w:r>
              <w:rPr>
                <w:rFonts w:ascii="仿宋"/>
                <w:sz w:val="32"/>
              </w:rPr>
              <w:t>35</w:t>
            </w:r>
          </w:p>
        </w:tc>
        <w:tc>
          <w:tcPr>
            <w:tcW w:w="1043" w:type="dxa"/>
            <w:noWrap w:val="0"/>
            <w:vAlign w:val="top"/>
          </w:tcPr>
          <w:p>
            <w:pPr>
              <w:pStyle w:val="13"/>
              <w:spacing w:before="210"/>
              <w:ind w:left="260" w:right="252"/>
              <w:jc w:val="center"/>
              <w:rPr>
                <w:rFonts w:ascii="仿宋"/>
                <w:sz w:val="32"/>
              </w:rPr>
            </w:pPr>
            <w:r>
              <w:rPr>
                <w:rFonts w:ascii="仿宋"/>
                <w:sz w:val="32"/>
              </w:rPr>
              <w:t>35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17" w:type="dxa"/>
            <w:noWrap w:val="0"/>
            <w:vAlign w:val="top"/>
          </w:tcPr>
          <w:p>
            <w:pPr>
              <w:pStyle w:val="13"/>
              <w:spacing w:before="78"/>
              <w:ind w:right="368"/>
              <w:jc w:val="right"/>
              <w:rPr>
                <w:rFonts w:ascii="仿宋"/>
                <w:sz w:val="32"/>
              </w:rPr>
            </w:pPr>
            <w:r>
              <w:rPr>
                <w:rFonts w:ascii="仿宋"/>
                <w:w w:val="99"/>
                <w:sz w:val="32"/>
              </w:rPr>
              <w:t>C</w:t>
            </w:r>
          </w:p>
        </w:tc>
        <w:tc>
          <w:tcPr>
            <w:tcW w:w="2801" w:type="dxa"/>
            <w:noWrap w:val="0"/>
            <w:vAlign w:val="top"/>
          </w:tcPr>
          <w:p>
            <w:pPr>
              <w:pStyle w:val="13"/>
              <w:spacing w:before="78"/>
              <w:ind w:left="108" w:right="-44"/>
              <w:rPr>
                <w:rFonts w:hint="eastAsia" w:ascii="仿宋" w:eastAsia="仿宋"/>
                <w:sz w:val="32"/>
              </w:rPr>
            </w:pPr>
            <w:r>
              <w:rPr>
                <w:rFonts w:hint="eastAsia" w:ascii="仿宋" w:eastAsia="仿宋"/>
                <w:sz w:val="32"/>
              </w:rPr>
              <w:t>网络服务（Linux）</w:t>
            </w:r>
          </w:p>
        </w:tc>
        <w:tc>
          <w:tcPr>
            <w:tcW w:w="1843" w:type="dxa"/>
            <w:noWrap w:val="0"/>
            <w:vAlign w:val="top"/>
          </w:tcPr>
          <w:p>
            <w:pPr>
              <w:pStyle w:val="13"/>
              <w:spacing w:before="78"/>
              <w:jc w:val="center"/>
              <w:rPr>
                <w:rFonts w:hint="eastAsia" w:ascii="仿宋" w:eastAsia="仿宋"/>
                <w:color w:val="auto"/>
                <w:sz w:val="32"/>
                <w:highlight w:val="yellow"/>
              </w:rPr>
            </w:pPr>
            <w:r>
              <w:rPr>
                <w:rFonts w:hint="eastAsia" w:ascii="仿宋" w:eastAsia="仿宋"/>
                <w:color w:val="auto"/>
                <w:sz w:val="32"/>
                <w:highlight w:val="none"/>
              </w:rPr>
              <w:t>1小时</w:t>
            </w:r>
          </w:p>
        </w:tc>
        <w:tc>
          <w:tcPr>
            <w:tcW w:w="992" w:type="dxa"/>
            <w:noWrap w:val="0"/>
            <w:vAlign w:val="top"/>
          </w:tcPr>
          <w:p>
            <w:pPr>
              <w:pStyle w:val="13"/>
              <w:spacing w:before="78"/>
              <w:ind w:right="404"/>
              <w:jc w:val="right"/>
              <w:rPr>
                <w:rFonts w:ascii="仿宋"/>
                <w:sz w:val="32"/>
              </w:rPr>
            </w:pPr>
            <w:r>
              <w:rPr>
                <w:rFonts w:ascii="仿宋"/>
                <w:w w:val="99"/>
                <w:sz w:val="32"/>
              </w:rPr>
              <w:t>/</w:t>
            </w:r>
          </w:p>
        </w:tc>
        <w:tc>
          <w:tcPr>
            <w:tcW w:w="1134" w:type="dxa"/>
            <w:noWrap w:val="0"/>
            <w:vAlign w:val="top"/>
          </w:tcPr>
          <w:p>
            <w:pPr>
              <w:pStyle w:val="13"/>
              <w:spacing w:before="78"/>
              <w:ind w:left="225" w:right="214"/>
              <w:jc w:val="center"/>
              <w:rPr>
                <w:rFonts w:ascii="仿宋"/>
                <w:sz w:val="32"/>
              </w:rPr>
            </w:pPr>
            <w:r>
              <w:rPr>
                <w:rFonts w:ascii="仿宋"/>
                <w:sz w:val="32"/>
              </w:rPr>
              <w:t>30</w:t>
            </w:r>
          </w:p>
        </w:tc>
        <w:tc>
          <w:tcPr>
            <w:tcW w:w="1043" w:type="dxa"/>
            <w:noWrap w:val="0"/>
            <w:vAlign w:val="top"/>
          </w:tcPr>
          <w:p>
            <w:pPr>
              <w:pStyle w:val="13"/>
              <w:spacing w:before="78"/>
              <w:ind w:left="260" w:right="252"/>
              <w:jc w:val="center"/>
              <w:rPr>
                <w:rFonts w:ascii="仿宋"/>
                <w:sz w:val="32"/>
              </w:rPr>
            </w:pPr>
            <w:r>
              <w:rPr>
                <w:rFonts w:ascii="仿宋"/>
                <w:sz w:val="32"/>
              </w:rPr>
              <w:t>30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7687" w:type="dxa"/>
            <w:gridSpan w:val="5"/>
            <w:noWrap w:val="0"/>
            <w:vAlign w:val="top"/>
          </w:tcPr>
          <w:p>
            <w:pPr>
              <w:pStyle w:val="13"/>
              <w:spacing w:before="80"/>
              <w:ind w:left="3502" w:right="3494"/>
              <w:jc w:val="center"/>
              <w:rPr>
                <w:rFonts w:hint="eastAsia" w:ascii="仿宋" w:eastAsia="仿宋"/>
                <w:sz w:val="32"/>
              </w:rPr>
            </w:pPr>
            <w:r>
              <w:rPr>
                <w:rFonts w:hint="eastAsia" w:ascii="仿宋" w:eastAsia="仿宋"/>
                <w:sz w:val="32"/>
              </w:rPr>
              <w:t>总计</w:t>
            </w:r>
          </w:p>
        </w:tc>
        <w:tc>
          <w:tcPr>
            <w:tcW w:w="1043" w:type="dxa"/>
            <w:noWrap w:val="0"/>
            <w:vAlign w:val="top"/>
          </w:tcPr>
          <w:p>
            <w:pPr>
              <w:pStyle w:val="13"/>
              <w:spacing w:before="80"/>
              <w:ind w:left="260" w:right="252"/>
              <w:jc w:val="center"/>
              <w:rPr>
                <w:rFonts w:ascii="仿宋"/>
                <w:sz w:val="32"/>
              </w:rPr>
            </w:pPr>
            <w:r>
              <w:rPr>
                <w:rFonts w:ascii="仿宋"/>
                <w:sz w:val="32"/>
              </w:rPr>
              <w:t>100</w:t>
            </w:r>
          </w:p>
        </w:tc>
      </w:tr>
    </w:tbl>
    <w:p>
      <w:pPr>
        <w:pStyle w:val="12"/>
        <w:numPr>
          <w:ilvl w:val="0"/>
          <w:numId w:val="22"/>
        </w:numPr>
        <w:tabs>
          <w:tab w:val="left" w:pos="1657"/>
        </w:tabs>
        <w:spacing w:before="2" w:after="0" w:line="240" w:lineRule="auto"/>
        <w:ind w:left="1656" w:right="0" w:hanging="801"/>
        <w:jc w:val="both"/>
        <w:rPr>
          <w:sz w:val="32"/>
        </w:rPr>
      </w:pPr>
      <w:r>
        <w:rPr>
          <w:spacing w:val="-27"/>
          <w:sz w:val="32"/>
        </w:rPr>
        <w:t xml:space="preserve">模块 </w:t>
      </w:r>
      <w:r>
        <w:rPr>
          <w:sz w:val="32"/>
        </w:rPr>
        <w:t>A：网络搭建</w:t>
      </w:r>
    </w:p>
    <w:p>
      <w:pPr>
        <w:pStyle w:val="3"/>
        <w:spacing w:line="242" w:lineRule="auto"/>
        <w:ind w:right="276" w:firstLine="638"/>
        <w:jc w:val="both"/>
      </w:pPr>
      <w:r>
        <w:rPr>
          <w:spacing w:val="4"/>
          <w:w w:val="95"/>
        </w:rPr>
        <w:t xml:space="preserve">网络设备安装与连接、管理网络配置、业务网络配置、互联网访问设置、网络安全策略配置等工作内容，全面考察选手网络 </w:t>
      </w:r>
      <w:r>
        <w:t>系统搭建的职业能力。</w:t>
      </w:r>
    </w:p>
    <w:p>
      <w:pPr>
        <w:pStyle w:val="12"/>
        <w:numPr>
          <w:ilvl w:val="0"/>
          <w:numId w:val="22"/>
        </w:numPr>
        <w:tabs>
          <w:tab w:val="left" w:pos="1657"/>
        </w:tabs>
        <w:spacing w:before="4" w:after="0" w:line="240" w:lineRule="auto"/>
        <w:ind w:left="1656" w:right="0" w:hanging="801"/>
        <w:jc w:val="both"/>
        <w:rPr>
          <w:sz w:val="32"/>
        </w:rPr>
      </w:pPr>
      <w:r>
        <w:rPr>
          <w:spacing w:val="-27"/>
          <w:sz w:val="32"/>
        </w:rPr>
        <w:t xml:space="preserve">模块 </w:t>
      </w:r>
      <w:r>
        <w:rPr>
          <w:sz w:val="32"/>
        </w:rPr>
        <w:t>B：网络服务（Windows）</w:t>
      </w:r>
    </w:p>
    <w:p>
      <w:pPr>
        <w:pStyle w:val="3"/>
        <w:spacing w:line="242" w:lineRule="auto"/>
        <w:ind w:right="117" w:firstLine="638"/>
      </w:pPr>
      <w:r>
        <w:rPr>
          <w:spacing w:val="-12"/>
        </w:rPr>
        <w:t xml:space="preserve">主要涉及 </w:t>
      </w:r>
      <w:r>
        <w:t>Windows</w:t>
      </w:r>
      <w:r>
        <w:rPr>
          <w:spacing w:val="-10"/>
        </w:rPr>
        <w:t xml:space="preserve"> 服务器配置与应用，如安装 </w:t>
      </w:r>
      <w:r>
        <w:t>Windows</w:t>
      </w:r>
      <w:r>
        <w:rPr>
          <w:spacing w:val="-24"/>
        </w:rPr>
        <w:t xml:space="preserve"> 服务</w:t>
      </w:r>
      <w:r>
        <w:rPr>
          <w:spacing w:val="-32"/>
        </w:rPr>
        <w:t xml:space="preserve">器操作系统并配置 </w:t>
      </w:r>
      <w:r>
        <w:t>DNS</w:t>
      </w:r>
      <w:r>
        <w:rPr>
          <w:spacing w:val="-132"/>
        </w:rPr>
        <w:t>、</w:t>
      </w:r>
      <w:r>
        <w:t>Web</w:t>
      </w:r>
      <w:r>
        <w:rPr>
          <w:spacing w:val="-132"/>
        </w:rPr>
        <w:t>、</w:t>
      </w:r>
      <w:r>
        <w:t>FTP</w:t>
      </w:r>
      <w:r>
        <w:rPr>
          <w:spacing w:val="-132"/>
        </w:rPr>
        <w:t>、</w:t>
      </w:r>
      <w:r>
        <w:t>E-mail</w:t>
      </w:r>
      <w:r>
        <w:rPr>
          <w:spacing w:val="-132"/>
        </w:rPr>
        <w:t>、</w:t>
      </w:r>
      <w:r>
        <w:t>DHCP</w:t>
      </w:r>
      <w:r>
        <w:rPr>
          <w:spacing w:val="-23"/>
        </w:rPr>
        <w:t xml:space="preserve"> 等服务</w:t>
      </w:r>
      <w:r>
        <w:t>(Windows)、</w:t>
      </w:r>
      <w:r>
        <w:rPr>
          <w:spacing w:val="4"/>
        </w:rPr>
        <w:t>数据库安装配置、服务器系统管理、虚拟化技术、云平台部署、服务器集群技术。</w:t>
      </w:r>
    </w:p>
    <w:p>
      <w:pPr>
        <w:pStyle w:val="12"/>
        <w:numPr>
          <w:ilvl w:val="0"/>
          <w:numId w:val="22"/>
        </w:numPr>
        <w:tabs>
          <w:tab w:val="left" w:pos="1657"/>
        </w:tabs>
        <w:spacing w:before="4" w:after="0" w:line="240" w:lineRule="auto"/>
        <w:ind w:left="1656" w:right="0" w:hanging="801"/>
        <w:jc w:val="left"/>
        <w:rPr>
          <w:sz w:val="32"/>
        </w:rPr>
      </w:pPr>
      <w:r>
        <w:rPr>
          <w:spacing w:val="-27"/>
          <w:sz w:val="32"/>
        </w:rPr>
        <w:t xml:space="preserve">模块 </w:t>
      </w:r>
      <w:r>
        <w:rPr>
          <w:sz w:val="32"/>
        </w:rPr>
        <w:t>C：网络服务（Linux）</w:t>
      </w:r>
    </w:p>
    <w:p>
      <w:pPr>
        <w:pStyle w:val="3"/>
        <w:spacing w:line="242" w:lineRule="auto"/>
        <w:ind w:right="276" w:firstLine="638"/>
      </w:pPr>
      <w:r>
        <w:rPr>
          <w:spacing w:val="-17"/>
        </w:rPr>
        <w:t xml:space="preserve">主要涉及 </w:t>
      </w:r>
      <w:r>
        <w:t>Linux</w:t>
      </w:r>
      <w:r>
        <w:rPr>
          <w:spacing w:val="-4"/>
        </w:rPr>
        <w:t xml:space="preserve"> 服务器配置与应用，如安装</w:t>
      </w:r>
      <w:r>
        <w:t>Linux</w:t>
      </w:r>
      <w:r>
        <w:rPr>
          <w:spacing w:val="-17"/>
        </w:rPr>
        <w:t xml:space="preserve"> 服务器操</w:t>
      </w:r>
      <w:r>
        <w:rPr>
          <w:spacing w:val="-1"/>
        </w:rPr>
        <w:t>作系统并配置</w:t>
      </w:r>
      <w:r>
        <w:t>DNS</w:t>
      </w:r>
      <w:r>
        <w:rPr>
          <w:spacing w:val="-10"/>
        </w:rPr>
        <w:t>、</w:t>
      </w:r>
      <w:r>
        <w:t>Web</w:t>
      </w:r>
      <w:r>
        <w:rPr>
          <w:spacing w:val="-10"/>
        </w:rPr>
        <w:t>、</w:t>
      </w:r>
      <w:r>
        <w:t>FTP</w:t>
      </w:r>
      <w:r>
        <w:rPr>
          <w:spacing w:val="-7"/>
        </w:rPr>
        <w:t>、</w:t>
      </w:r>
      <w:r>
        <w:t>E-mail</w:t>
      </w:r>
      <w:r>
        <w:rPr>
          <w:spacing w:val="-10"/>
        </w:rPr>
        <w:t>、</w:t>
      </w:r>
      <w:r>
        <w:t>DHCP</w:t>
      </w:r>
      <w:r>
        <w:rPr>
          <w:spacing w:val="-26"/>
        </w:rPr>
        <w:t xml:space="preserve"> 等服务</w:t>
      </w:r>
      <w:r>
        <w:t>(Linux)</w:t>
      </w:r>
      <w:r>
        <w:rPr>
          <w:spacing w:val="-4"/>
        </w:rPr>
        <w:t>、数据库安装配置、服务器系统管理、虚拟化技术、云平台部署、服务器集群技术。</w:t>
      </w:r>
    </w:p>
    <w:p>
      <w:pPr>
        <w:pStyle w:val="3"/>
        <w:spacing w:before="2" w:line="242" w:lineRule="auto"/>
        <w:ind w:left="856" w:right="6468"/>
      </w:pPr>
      <w:r>
        <w:t>（三）</w:t>
      </w:r>
      <w:r>
        <w:rPr>
          <w:spacing w:val="-4"/>
        </w:rPr>
        <w:t>评判标准</w:t>
      </w:r>
      <w:r>
        <w:t>1.分数权重</w:t>
      </w:r>
    </w:p>
    <w:p>
      <w:pPr>
        <w:pStyle w:val="3"/>
        <w:spacing w:before="3" w:line="242" w:lineRule="auto"/>
        <w:ind w:right="277" w:firstLine="638"/>
      </w:pPr>
      <w:r>
        <w:rPr>
          <w:spacing w:val="-11"/>
        </w:rPr>
        <w:t xml:space="preserve">本竞赛项目满分 </w:t>
      </w:r>
      <w:r>
        <w:t>100</w:t>
      </w:r>
      <w:r>
        <w:rPr>
          <w:spacing w:val="-31"/>
        </w:rPr>
        <w:t xml:space="preserve"> 分，模块 </w:t>
      </w:r>
      <w:r>
        <w:t>A</w:t>
      </w:r>
      <w:r>
        <w:rPr>
          <w:spacing w:val="-10"/>
        </w:rPr>
        <w:t>、</w:t>
      </w:r>
      <w:r>
        <w:t>B</w:t>
      </w:r>
      <w:r>
        <w:rPr>
          <w:spacing w:val="-12"/>
        </w:rPr>
        <w:t>、</w:t>
      </w:r>
      <w:r>
        <w:t>C</w:t>
      </w:r>
      <w:r>
        <w:rPr>
          <w:spacing w:val="-25"/>
        </w:rPr>
        <w:t xml:space="preserve"> 分数分别为 </w:t>
      </w:r>
      <w:r>
        <w:t>35</w:t>
      </w:r>
      <w:r>
        <w:rPr>
          <w:spacing w:val="-32"/>
        </w:rPr>
        <w:t xml:space="preserve"> 分、</w:t>
      </w:r>
      <w:r>
        <w:t>35 分、30</w:t>
      </w:r>
      <w:r>
        <w:rPr>
          <w:spacing w:val="-28"/>
        </w:rPr>
        <w:t xml:space="preserve"> 分。</w:t>
      </w:r>
    </w:p>
    <w:p>
      <w:pPr>
        <w:pStyle w:val="12"/>
        <w:numPr>
          <w:ilvl w:val="0"/>
          <w:numId w:val="23"/>
        </w:numPr>
        <w:tabs>
          <w:tab w:val="left" w:pos="1179"/>
        </w:tabs>
        <w:spacing w:before="2" w:after="0" w:line="240" w:lineRule="auto"/>
        <w:ind w:left="1178" w:right="0" w:hanging="323"/>
        <w:jc w:val="left"/>
        <w:rPr>
          <w:sz w:val="32"/>
        </w:rPr>
      </w:pPr>
      <w:r>
        <w:rPr>
          <w:sz w:val="32"/>
        </w:rPr>
        <w:t>评判方法</w:t>
      </w:r>
    </w:p>
    <w:p>
      <w:pPr>
        <w:pStyle w:val="3"/>
        <w:spacing w:line="242" w:lineRule="auto"/>
        <w:ind w:right="389" w:firstLine="638"/>
      </w:pPr>
      <w:r>
        <w:t>评分标准为测量、评价评分，凡可采用客观数据表述的评判称为测量。</w:t>
      </w:r>
    </w:p>
    <w:p>
      <w:pPr>
        <w:pStyle w:val="3"/>
        <w:spacing w:before="2" w:line="242" w:lineRule="auto"/>
        <w:ind w:right="278" w:firstLine="638"/>
      </w:pPr>
      <w:r>
        <w:rPr>
          <w:spacing w:val="-5"/>
          <w:w w:val="95"/>
        </w:rPr>
        <w:t>测量分</w:t>
      </w:r>
      <w:r>
        <w:rPr>
          <w:w w:val="95"/>
        </w:rPr>
        <w:t>（Measurement）</w:t>
      </w:r>
      <w:r>
        <w:rPr>
          <w:spacing w:val="-4"/>
          <w:w w:val="95"/>
        </w:rPr>
        <w:t>打分方式：按各模块评分表设置若干</w:t>
      </w:r>
      <w:r>
        <w:rPr>
          <w:spacing w:val="-13"/>
        </w:rPr>
        <w:t xml:space="preserve">个评分组，每组由 </w:t>
      </w:r>
      <w:r>
        <w:t>3</w:t>
      </w:r>
      <w:r>
        <w:rPr>
          <w:spacing w:val="-10"/>
        </w:rPr>
        <w:t xml:space="preserve"> 名及以上裁判构成。每个组所有裁判一起商议，在对该选手在该项中的实际得分达成一致后最终只给出一个分值。测量分以测试功能或查看配置情况来评分，测量分只有两种结果，即得分和不得分。若裁判数量较多，也可以另定分组模式。</w:t>
      </w:r>
    </w:p>
    <w:p>
      <w:pPr>
        <w:spacing w:after="0" w:line="242" w:lineRule="auto"/>
        <w:sectPr>
          <w:pgSz w:w="11910" w:h="16840"/>
          <w:pgMar w:top="1400" w:right="1140" w:bottom="1160" w:left="1200" w:header="0" w:footer="978" w:gutter="0"/>
          <w:cols w:space="720" w:num="1"/>
        </w:sectPr>
      </w:pPr>
    </w:p>
    <w:p>
      <w:pPr>
        <w:pStyle w:val="3"/>
        <w:spacing w:before="43"/>
        <w:ind w:left="856"/>
      </w:pPr>
      <w:r>
        <w:t>测量分评分准则样例表：</w:t>
      </w:r>
    </w:p>
    <w:tbl>
      <w:tblPr>
        <w:tblStyle w:val="9"/>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3"/>
        <w:gridCol w:w="4459"/>
        <w:gridCol w:w="1655"/>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73" w:type="dxa"/>
            <w:noWrap w:val="0"/>
            <w:vAlign w:val="top"/>
          </w:tcPr>
          <w:p>
            <w:pPr>
              <w:pStyle w:val="13"/>
              <w:spacing w:before="79"/>
              <w:ind w:left="4"/>
              <w:rPr>
                <w:rFonts w:hint="eastAsia" w:ascii="仿宋" w:eastAsia="仿宋"/>
                <w:sz w:val="32"/>
              </w:rPr>
            </w:pPr>
            <w:r>
              <w:rPr>
                <w:rFonts w:hint="eastAsia" w:ascii="仿宋" w:eastAsia="仿宋"/>
                <w:sz w:val="32"/>
              </w:rPr>
              <w:t>评分子项</w:t>
            </w:r>
          </w:p>
        </w:tc>
        <w:tc>
          <w:tcPr>
            <w:tcW w:w="4459" w:type="dxa"/>
            <w:noWrap w:val="0"/>
            <w:vAlign w:val="top"/>
          </w:tcPr>
          <w:p>
            <w:pPr>
              <w:pStyle w:val="13"/>
              <w:spacing w:before="79"/>
              <w:ind w:left="1565" w:right="1560"/>
              <w:jc w:val="center"/>
              <w:rPr>
                <w:rFonts w:hint="eastAsia" w:ascii="仿宋" w:eastAsia="仿宋"/>
                <w:sz w:val="32"/>
              </w:rPr>
            </w:pPr>
            <w:r>
              <w:rPr>
                <w:rFonts w:hint="eastAsia" w:ascii="仿宋" w:eastAsia="仿宋"/>
                <w:sz w:val="32"/>
              </w:rPr>
              <w:t>评分细则</w:t>
            </w:r>
          </w:p>
        </w:tc>
        <w:tc>
          <w:tcPr>
            <w:tcW w:w="1655" w:type="dxa"/>
            <w:noWrap w:val="0"/>
            <w:vAlign w:val="top"/>
          </w:tcPr>
          <w:p>
            <w:pPr>
              <w:pStyle w:val="13"/>
              <w:spacing w:before="79"/>
              <w:ind w:left="186"/>
              <w:rPr>
                <w:rFonts w:hint="eastAsia" w:ascii="仿宋" w:eastAsia="仿宋"/>
                <w:sz w:val="32"/>
              </w:rPr>
            </w:pPr>
            <w:r>
              <w:rPr>
                <w:rFonts w:hint="eastAsia" w:ascii="仿宋" w:eastAsia="仿宋"/>
                <w:sz w:val="32"/>
              </w:rPr>
              <w:t>正确分值</w:t>
            </w:r>
          </w:p>
        </w:tc>
        <w:tc>
          <w:tcPr>
            <w:tcW w:w="1591" w:type="dxa"/>
            <w:noWrap w:val="0"/>
            <w:vAlign w:val="top"/>
          </w:tcPr>
          <w:p>
            <w:pPr>
              <w:pStyle w:val="13"/>
              <w:spacing w:before="79"/>
              <w:ind w:right="304"/>
              <w:jc w:val="right"/>
              <w:rPr>
                <w:rFonts w:hint="eastAsia" w:ascii="仿宋" w:eastAsia="仿宋"/>
                <w:sz w:val="32"/>
              </w:rPr>
            </w:pPr>
            <w:r>
              <w:rPr>
                <w:rFonts w:hint="eastAsia" w:ascii="仿宋" w:eastAsia="仿宋"/>
                <w:w w:val="95"/>
                <w:sz w:val="32"/>
              </w:rPr>
              <w:t>得分值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73" w:type="dxa"/>
            <w:vMerge w:val="restart"/>
            <w:noWrap w:val="0"/>
            <w:vAlign w:val="top"/>
          </w:tcPr>
          <w:p>
            <w:pPr>
              <w:pStyle w:val="13"/>
              <w:rPr>
                <w:rFonts w:ascii="仿宋"/>
                <w:sz w:val="32"/>
              </w:rPr>
            </w:pPr>
          </w:p>
          <w:p>
            <w:pPr>
              <w:pStyle w:val="13"/>
              <w:spacing w:before="247"/>
              <w:ind w:left="644"/>
              <w:rPr>
                <w:rFonts w:ascii="仿宋"/>
                <w:sz w:val="32"/>
              </w:rPr>
            </w:pPr>
            <w:r>
              <w:rPr>
                <w:rFonts w:ascii="仿宋"/>
                <w:sz w:val="32"/>
              </w:rPr>
              <w:t>A1</w:t>
            </w:r>
          </w:p>
        </w:tc>
        <w:tc>
          <w:tcPr>
            <w:tcW w:w="4459" w:type="dxa"/>
            <w:noWrap w:val="0"/>
            <w:vAlign w:val="top"/>
          </w:tcPr>
          <w:p>
            <w:pPr>
              <w:pStyle w:val="13"/>
              <w:spacing w:before="79"/>
              <w:ind w:left="644"/>
              <w:rPr>
                <w:rFonts w:ascii="仿宋"/>
                <w:sz w:val="32"/>
              </w:rPr>
            </w:pPr>
            <w:r>
              <w:rPr>
                <w:rFonts w:ascii="仿宋"/>
                <w:sz w:val="32"/>
              </w:rPr>
              <w:t>hostname</w:t>
            </w:r>
          </w:p>
        </w:tc>
        <w:tc>
          <w:tcPr>
            <w:tcW w:w="1655" w:type="dxa"/>
            <w:noWrap w:val="0"/>
            <w:vAlign w:val="top"/>
          </w:tcPr>
          <w:p>
            <w:pPr>
              <w:pStyle w:val="13"/>
              <w:spacing w:before="79"/>
              <w:ind w:left="644"/>
              <w:rPr>
                <w:rFonts w:ascii="仿宋"/>
                <w:sz w:val="32"/>
              </w:rPr>
            </w:pPr>
            <w:r>
              <w:rPr>
                <w:rFonts w:ascii="仿宋"/>
                <w:sz w:val="32"/>
              </w:rPr>
              <w:t>0.20</w:t>
            </w:r>
          </w:p>
        </w:tc>
        <w:tc>
          <w:tcPr>
            <w:tcW w:w="1591" w:type="dxa"/>
            <w:noWrap w:val="0"/>
            <w:vAlign w:val="top"/>
          </w:tcPr>
          <w:p>
            <w:pPr>
              <w:pStyle w:val="13"/>
              <w:spacing w:before="79"/>
              <w:ind w:right="295"/>
              <w:jc w:val="right"/>
              <w:rPr>
                <w:rFonts w:ascii="仿宋"/>
                <w:sz w:val="32"/>
              </w:rPr>
            </w:pPr>
            <w:r>
              <w:rPr>
                <w:rFonts w:ascii="仿宋"/>
                <w:w w:val="95"/>
                <w:sz w:val="32"/>
              </w:rPr>
              <w:t>0.20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3" w:type="dxa"/>
            <w:vMerge w:val="continue"/>
            <w:tcBorders>
              <w:top w:val="nil"/>
            </w:tcBorders>
            <w:noWrap w:val="0"/>
            <w:vAlign w:val="top"/>
          </w:tcPr>
          <w:p>
            <w:pPr>
              <w:rPr>
                <w:sz w:val="2"/>
                <w:szCs w:val="2"/>
              </w:rPr>
            </w:pPr>
          </w:p>
        </w:tc>
        <w:tc>
          <w:tcPr>
            <w:tcW w:w="4459" w:type="dxa"/>
            <w:noWrap w:val="0"/>
            <w:vAlign w:val="top"/>
          </w:tcPr>
          <w:p>
            <w:pPr>
              <w:pStyle w:val="13"/>
              <w:spacing w:before="80"/>
              <w:ind w:left="644"/>
              <w:rPr>
                <w:rFonts w:ascii="仿宋"/>
                <w:sz w:val="32"/>
              </w:rPr>
            </w:pPr>
            <w:r>
              <w:rPr>
                <w:rFonts w:ascii="仿宋"/>
                <w:sz w:val="32"/>
              </w:rPr>
              <w:t>ip address</w:t>
            </w:r>
          </w:p>
        </w:tc>
        <w:tc>
          <w:tcPr>
            <w:tcW w:w="1655" w:type="dxa"/>
            <w:noWrap w:val="0"/>
            <w:vAlign w:val="top"/>
          </w:tcPr>
          <w:p>
            <w:pPr>
              <w:pStyle w:val="13"/>
              <w:spacing w:before="80"/>
              <w:ind w:left="644"/>
              <w:rPr>
                <w:rFonts w:ascii="仿宋"/>
                <w:sz w:val="32"/>
              </w:rPr>
            </w:pPr>
            <w:r>
              <w:rPr>
                <w:rFonts w:ascii="仿宋"/>
                <w:sz w:val="32"/>
              </w:rPr>
              <w:t>0.30</w:t>
            </w:r>
          </w:p>
        </w:tc>
        <w:tc>
          <w:tcPr>
            <w:tcW w:w="1591" w:type="dxa"/>
            <w:noWrap w:val="0"/>
            <w:vAlign w:val="top"/>
          </w:tcPr>
          <w:p>
            <w:pPr>
              <w:pStyle w:val="13"/>
              <w:spacing w:before="80"/>
              <w:ind w:right="295"/>
              <w:jc w:val="right"/>
              <w:rPr>
                <w:rFonts w:ascii="仿宋"/>
                <w:sz w:val="32"/>
              </w:rPr>
            </w:pPr>
            <w:r>
              <w:rPr>
                <w:rFonts w:ascii="仿宋"/>
                <w:w w:val="95"/>
                <w:sz w:val="32"/>
              </w:rPr>
              <w:t>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73" w:type="dxa"/>
            <w:vMerge w:val="continue"/>
            <w:tcBorders>
              <w:top w:val="nil"/>
            </w:tcBorders>
            <w:noWrap w:val="0"/>
            <w:vAlign w:val="top"/>
          </w:tcPr>
          <w:p>
            <w:pPr>
              <w:rPr>
                <w:sz w:val="2"/>
                <w:szCs w:val="2"/>
              </w:rPr>
            </w:pPr>
          </w:p>
        </w:tc>
        <w:tc>
          <w:tcPr>
            <w:tcW w:w="4459" w:type="dxa"/>
            <w:noWrap w:val="0"/>
            <w:vAlign w:val="top"/>
          </w:tcPr>
          <w:p>
            <w:pPr>
              <w:pStyle w:val="13"/>
              <w:spacing w:before="79"/>
              <w:ind w:left="644"/>
              <w:rPr>
                <w:rFonts w:ascii="仿宋"/>
                <w:sz w:val="32"/>
              </w:rPr>
            </w:pPr>
            <w:r>
              <w:rPr>
                <w:rFonts w:ascii="仿宋"/>
                <w:sz w:val="32"/>
              </w:rPr>
              <w:t>Time synchronization</w:t>
            </w:r>
          </w:p>
        </w:tc>
        <w:tc>
          <w:tcPr>
            <w:tcW w:w="1655" w:type="dxa"/>
            <w:noWrap w:val="0"/>
            <w:vAlign w:val="top"/>
          </w:tcPr>
          <w:p>
            <w:pPr>
              <w:pStyle w:val="13"/>
              <w:spacing w:before="79"/>
              <w:ind w:left="644"/>
              <w:rPr>
                <w:rFonts w:ascii="仿宋"/>
                <w:sz w:val="32"/>
              </w:rPr>
            </w:pPr>
            <w:r>
              <w:rPr>
                <w:rFonts w:ascii="仿宋"/>
                <w:sz w:val="32"/>
              </w:rPr>
              <w:t>1.00</w:t>
            </w:r>
          </w:p>
        </w:tc>
        <w:tc>
          <w:tcPr>
            <w:tcW w:w="1591" w:type="dxa"/>
            <w:noWrap w:val="0"/>
            <w:vAlign w:val="top"/>
          </w:tcPr>
          <w:p>
            <w:pPr>
              <w:pStyle w:val="13"/>
              <w:spacing w:before="79"/>
              <w:ind w:right="295"/>
              <w:jc w:val="right"/>
              <w:rPr>
                <w:rFonts w:ascii="仿宋"/>
                <w:sz w:val="32"/>
              </w:rPr>
            </w:pPr>
            <w:r>
              <w:rPr>
                <w:rFonts w:ascii="仿宋"/>
                <w:w w:val="95"/>
                <w:sz w:val="32"/>
              </w:rPr>
              <w:t>1.00</w:t>
            </w:r>
          </w:p>
        </w:tc>
      </w:tr>
    </w:tbl>
    <w:p>
      <w:pPr>
        <w:pStyle w:val="3"/>
        <w:spacing w:before="4" w:line="242" w:lineRule="auto"/>
        <w:ind w:right="278" w:firstLine="638"/>
      </w:pPr>
      <w:r>
        <w:rPr>
          <w:spacing w:val="-5"/>
        </w:rPr>
        <w:t>评价分打分方式：</w:t>
      </w:r>
      <w:r>
        <w:rPr>
          <w:spacing w:val="-33"/>
        </w:rPr>
        <w:t>3</w:t>
      </w:r>
      <w:r>
        <w:rPr>
          <w:spacing w:val="-14"/>
        </w:rPr>
        <w:t xml:space="preserve"> 名裁判为一组，各自单独对每一评分项进</w:t>
      </w:r>
      <w:r>
        <w:rPr>
          <w:spacing w:val="-19"/>
        </w:rPr>
        <w:t>行评分，</w:t>
      </w:r>
      <w:r>
        <w:rPr>
          <w:spacing w:val="-33"/>
        </w:rPr>
        <w:t>3</w:t>
      </w:r>
      <w:r>
        <w:rPr>
          <w:spacing w:val="-13"/>
        </w:rPr>
        <w:t xml:space="preserve"> 名裁判员的平均分为该评分项的实际得分。裁判相互间</w:t>
      </w:r>
      <w:r>
        <w:rPr>
          <w:spacing w:val="-21"/>
        </w:rPr>
        <w:t xml:space="preserve">分差必须小于等于 </w:t>
      </w:r>
      <w:r>
        <w:t>1</w:t>
      </w:r>
      <w:r>
        <w:rPr>
          <w:spacing w:val="-10"/>
        </w:rPr>
        <w:t xml:space="preserve"> 分，否则需要给出确切理由并在小组长或裁判长的监督下进行调分。每个模块的评价评分必须先于测量分评分进行。</w:t>
      </w:r>
    </w:p>
    <w:p>
      <w:pPr>
        <w:pStyle w:val="3"/>
        <w:spacing w:before="3" w:line="242" w:lineRule="auto"/>
        <w:ind w:right="389" w:firstLine="638"/>
      </w:pPr>
      <w:r>
        <w:t>第四名专家将会协调评分过程，并在组内专家遇到本参赛队选手时担任裁判的角色。</w:t>
      </w:r>
    </w:p>
    <w:p>
      <w:pPr>
        <w:pStyle w:val="3"/>
        <w:spacing w:before="0" w:after="3"/>
        <w:ind w:left="856"/>
      </w:pPr>
      <w:r>
        <w:t>评价分评分准则样例表：</w:t>
      </w:r>
    </w:p>
    <w:tbl>
      <w:tblPr>
        <w:tblStyle w:val="9"/>
        <w:tblW w:w="0" w:type="auto"/>
        <w:tblInd w:w="2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74"/>
        <w:gridCol w:w="4459"/>
        <w:gridCol w:w="1654"/>
        <w:gridCol w:w="159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4" w:type="dxa"/>
            <w:noWrap w:val="0"/>
            <w:vAlign w:val="top"/>
          </w:tcPr>
          <w:p>
            <w:pPr>
              <w:pStyle w:val="13"/>
              <w:spacing w:before="80"/>
              <w:ind w:left="4"/>
              <w:rPr>
                <w:rFonts w:hint="eastAsia" w:ascii="仿宋" w:eastAsia="仿宋"/>
                <w:sz w:val="32"/>
              </w:rPr>
            </w:pPr>
            <w:r>
              <w:rPr>
                <w:rFonts w:hint="eastAsia" w:ascii="仿宋" w:eastAsia="仿宋"/>
                <w:sz w:val="32"/>
              </w:rPr>
              <w:t>评分子项</w:t>
            </w:r>
          </w:p>
        </w:tc>
        <w:tc>
          <w:tcPr>
            <w:tcW w:w="4459" w:type="dxa"/>
            <w:noWrap w:val="0"/>
            <w:vAlign w:val="top"/>
          </w:tcPr>
          <w:p>
            <w:pPr>
              <w:pStyle w:val="13"/>
              <w:spacing w:before="80"/>
              <w:ind w:left="1567" w:right="1559"/>
              <w:jc w:val="center"/>
              <w:rPr>
                <w:rFonts w:hint="eastAsia" w:ascii="仿宋" w:eastAsia="仿宋"/>
                <w:sz w:val="32"/>
              </w:rPr>
            </w:pPr>
            <w:r>
              <w:rPr>
                <w:rFonts w:hint="eastAsia" w:ascii="仿宋" w:eastAsia="仿宋"/>
                <w:sz w:val="32"/>
              </w:rPr>
              <w:t>评分细则</w:t>
            </w:r>
          </w:p>
        </w:tc>
        <w:tc>
          <w:tcPr>
            <w:tcW w:w="1654" w:type="dxa"/>
            <w:noWrap w:val="0"/>
            <w:vAlign w:val="top"/>
          </w:tcPr>
          <w:p>
            <w:pPr>
              <w:pStyle w:val="13"/>
              <w:spacing w:before="80"/>
              <w:ind w:left="185"/>
              <w:rPr>
                <w:rFonts w:hint="eastAsia" w:ascii="仿宋" w:eastAsia="仿宋"/>
                <w:sz w:val="32"/>
              </w:rPr>
            </w:pPr>
            <w:r>
              <w:rPr>
                <w:rFonts w:hint="eastAsia" w:ascii="仿宋" w:eastAsia="仿宋"/>
                <w:sz w:val="32"/>
              </w:rPr>
              <w:t>正确分值</w:t>
            </w:r>
          </w:p>
        </w:tc>
        <w:tc>
          <w:tcPr>
            <w:tcW w:w="1591" w:type="dxa"/>
            <w:noWrap w:val="0"/>
            <w:vAlign w:val="top"/>
          </w:tcPr>
          <w:p>
            <w:pPr>
              <w:pStyle w:val="13"/>
              <w:spacing w:before="80"/>
              <w:ind w:left="314"/>
              <w:rPr>
                <w:rFonts w:hint="eastAsia" w:ascii="仿宋" w:eastAsia="仿宋"/>
                <w:sz w:val="32"/>
              </w:rPr>
            </w:pPr>
            <w:r>
              <w:rPr>
                <w:rFonts w:hint="eastAsia" w:ascii="仿宋" w:eastAsia="仿宋"/>
                <w:sz w:val="32"/>
              </w:rPr>
              <w:t>得分值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74" w:type="dxa"/>
            <w:vMerge w:val="restart"/>
            <w:noWrap w:val="0"/>
            <w:vAlign w:val="top"/>
          </w:tcPr>
          <w:p>
            <w:pPr>
              <w:pStyle w:val="13"/>
              <w:rPr>
                <w:rFonts w:ascii="仿宋"/>
                <w:sz w:val="32"/>
              </w:rPr>
            </w:pPr>
          </w:p>
          <w:p>
            <w:pPr>
              <w:pStyle w:val="13"/>
              <w:rPr>
                <w:rFonts w:ascii="仿宋"/>
                <w:sz w:val="32"/>
              </w:rPr>
            </w:pPr>
          </w:p>
          <w:p>
            <w:pPr>
              <w:pStyle w:val="13"/>
              <w:spacing w:before="257"/>
              <w:ind w:left="644"/>
              <w:rPr>
                <w:rFonts w:ascii="仿宋"/>
                <w:sz w:val="32"/>
              </w:rPr>
            </w:pPr>
            <w:r>
              <w:rPr>
                <w:rFonts w:ascii="仿宋"/>
                <w:sz w:val="32"/>
              </w:rPr>
              <w:t>C1</w:t>
            </w:r>
          </w:p>
        </w:tc>
        <w:tc>
          <w:tcPr>
            <w:tcW w:w="4459" w:type="dxa"/>
            <w:noWrap w:val="0"/>
            <w:vAlign w:val="top"/>
          </w:tcPr>
          <w:p>
            <w:pPr>
              <w:pStyle w:val="13"/>
              <w:spacing w:before="78"/>
              <w:ind w:left="5"/>
              <w:rPr>
                <w:rFonts w:hint="eastAsia" w:ascii="仿宋" w:eastAsia="仿宋"/>
                <w:sz w:val="32"/>
              </w:rPr>
            </w:pPr>
            <w:r>
              <w:rPr>
                <w:rFonts w:hint="eastAsia" w:ascii="仿宋" w:eastAsia="仿宋"/>
                <w:sz w:val="32"/>
              </w:rPr>
              <w:t>低于行业标准</w:t>
            </w:r>
          </w:p>
        </w:tc>
        <w:tc>
          <w:tcPr>
            <w:tcW w:w="1654" w:type="dxa"/>
            <w:noWrap w:val="0"/>
            <w:vAlign w:val="top"/>
          </w:tcPr>
          <w:p>
            <w:pPr>
              <w:pStyle w:val="13"/>
              <w:spacing w:before="78"/>
              <w:ind w:right="194"/>
              <w:jc w:val="center"/>
              <w:rPr>
                <w:rFonts w:ascii="仿宋"/>
                <w:sz w:val="32"/>
              </w:rPr>
            </w:pPr>
            <w:r>
              <w:rPr>
                <w:rFonts w:ascii="仿宋"/>
                <w:w w:val="99"/>
                <w:sz w:val="32"/>
              </w:rPr>
              <w:t>0</w:t>
            </w:r>
          </w:p>
        </w:tc>
        <w:tc>
          <w:tcPr>
            <w:tcW w:w="1591" w:type="dxa"/>
            <w:vMerge w:val="restart"/>
            <w:noWrap w:val="0"/>
            <w:vAlign w:val="top"/>
          </w:tcPr>
          <w:p>
            <w:pPr>
              <w:pStyle w:val="13"/>
              <w:rPr>
                <w:rFonts w:ascii="Times New Roman"/>
                <w:sz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374" w:type="dxa"/>
            <w:vMerge w:val="continue"/>
            <w:tcBorders>
              <w:top w:val="nil"/>
            </w:tcBorders>
            <w:noWrap w:val="0"/>
            <w:vAlign w:val="top"/>
          </w:tcPr>
          <w:p>
            <w:pPr>
              <w:rPr>
                <w:sz w:val="2"/>
                <w:szCs w:val="2"/>
              </w:rPr>
            </w:pPr>
          </w:p>
        </w:tc>
        <w:tc>
          <w:tcPr>
            <w:tcW w:w="4459" w:type="dxa"/>
            <w:noWrap w:val="0"/>
            <w:vAlign w:val="top"/>
          </w:tcPr>
          <w:p>
            <w:pPr>
              <w:pStyle w:val="13"/>
              <w:spacing w:before="80"/>
              <w:ind w:left="5"/>
              <w:rPr>
                <w:rFonts w:hint="eastAsia" w:ascii="仿宋" w:eastAsia="仿宋"/>
                <w:sz w:val="32"/>
              </w:rPr>
            </w:pPr>
            <w:r>
              <w:rPr>
                <w:rFonts w:hint="eastAsia" w:ascii="仿宋" w:eastAsia="仿宋"/>
                <w:sz w:val="32"/>
              </w:rPr>
              <w:t>符合行业标准</w:t>
            </w:r>
          </w:p>
        </w:tc>
        <w:tc>
          <w:tcPr>
            <w:tcW w:w="1654" w:type="dxa"/>
            <w:noWrap w:val="0"/>
            <w:vAlign w:val="top"/>
          </w:tcPr>
          <w:p>
            <w:pPr>
              <w:pStyle w:val="13"/>
              <w:spacing w:before="80"/>
              <w:ind w:right="194"/>
              <w:jc w:val="center"/>
              <w:rPr>
                <w:rFonts w:ascii="仿宋"/>
                <w:sz w:val="32"/>
              </w:rPr>
            </w:pPr>
            <w:r>
              <w:rPr>
                <w:rFonts w:ascii="仿宋"/>
                <w:w w:val="99"/>
                <w:sz w:val="32"/>
              </w:rPr>
              <w:t>1</w:t>
            </w:r>
          </w:p>
        </w:tc>
        <w:tc>
          <w:tcPr>
            <w:tcW w:w="1591"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30" w:hRule="atLeast"/>
        </w:trPr>
        <w:tc>
          <w:tcPr>
            <w:tcW w:w="1374" w:type="dxa"/>
            <w:vMerge w:val="continue"/>
            <w:tcBorders>
              <w:top w:val="nil"/>
            </w:tcBorders>
            <w:noWrap w:val="0"/>
            <w:vAlign w:val="top"/>
          </w:tcPr>
          <w:p>
            <w:pPr>
              <w:rPr>
                <w:sz w:val="2"/>
                <w:szCs w:val="2"/>
              </w:rPr>
            </w:pPr>
          </w:p>
        </w:tc>
        <w:tc>
          <w:tcPr>
            <w:tcW w:w="4459" w:type="dxa"/>
            <w:noWrap w:val="0"/>
            <w:vAlign w:val="top"/>
          </w:tcPr>
          <w:p>
            <w:pPr>
              <w:pStyle w:val="13"/>
              <w:spacing w:before="2"/>
              <w:ind w:left="5"/>
              <w:rPr>
                <w:rFonts w:hint="eastAsia" w:ascii="仿宋" w:eastAsia="仿宋"/>
                <w:sz w:val="32"/>
              </w:rPr>
            </w:pPr>
            <w:r>
              <w:rPr>
                <w:rFonts w:hint="eastAsia" w:ascii="仿宋" w:eastAsia="仿宋"/>
                <w:sz w:val="32"/>
              </w:rPr>
              <w:t>符合行业标准且在行业标准之</w:t>
            </w:r>
          </w:p>
          <w:p>
            <w:pPr>
              <w:pStyle w:val="13"/>
              <w:spacing w:before="5" w:line="392" w:lineRule="exact"/>
              <w:ind w:left="5"/>
              <w:rPr>
                <w:rFonts w:hint="eastAsia" w:ascii="仿宋" w:eastAsia="仿宋"/>
                <w:sz w:val="32"/>
              </w:rPr>
            </w:pPr>
            <w:r>
              <w:rPr>
                <w:rFonts w:hint="eastAsia" w:ascii="仿宋" w:eastAsia="仿宋"/>
                <w:w w:val="99"/>
                <w:sz w:val="32"/>
              </w:rPr>
              <w:t>上</w:t>
            </w:r>
          </w:p>
        </w:tc>
        <w:tc>
          <w:tcPr>
            <w:tcW w:w="1654" w:type="dxa"/>
            <w:noWrap w:val="0"/>
            <w:vAlign w:val="top"/>
          </w:tcPr>
          <w:p>
            <w:pPr>
              <w:pStyle w:val="13"/>
              <w:spacing w:before="211"/>
              <w:ind w:right="194"/>
              <w:jc w:val="center"/>
              <w:rPr>
                <w:rFonts w:ascii="仿宋"/>
                <w:sz w:val="32"/>
              </w:rPr>
            </w:pPr>
            <w:r>
              <w:rPr>
                <w:rFonts w:ascii="仿宋"/>
                <w:w w:val="99"/>
                <w:sz w:val="32"/>
              </w:rPr>
              <w:t>2</w:t>
            </w:r>
          </w:p>
        </w:tc>
        <w:tc>
          <w:tcPr>
            <w:tcW w:w="1591" w:type="dxa"/>
            <w:vMerge w:val="continue"/>
            <w:tcBorders>
              <w:top w:val="nil"/>
            </w:tcBorders>
            <w:noWrap w:val="0"/>
            <w:vAlign w:val="top"/>
          </w:tcPr>
          <w:p>
            <w:pPr>
              <w:rPr>
                <w:sz w:val="2"/>
                <w:szCs w:val="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374" w:type="dxa"/>
            <w:vMerge w:val="continue"/>
            <w:tcBorders>
              <w:top w:val="nil"/>
            </w:tcBorders>
            <w:noWrap w:val="0"/>
            <w:vAlign w:val="top"/>
          </w:tcPr>
          <w:p>
            <w:pPr>
              <w:rPr>
                <w:sz w:val="2"/>
                <w:szCs w:val="2"/>
              </w:rPr>
            </w:pPr>
          </w:p>
        </w:tc>
        <w:tc>
          <w:tcPr>
            <w:tcW w:w="4459" w:type="dxa"/>
            <w:noWrap w:val="0"/>
            <w:vAlign w:val="top"/>
          </w:tcPr>
          <w:p>
            <w:pPr>
              <w:pStyle w:val="13"/>
              <w:spacing w:before="79"/>
              <w:ind w:left="5"/>
              <w:rPr>
                <w:rFonts w:hint="eastAsia" w:ascii="仿宋" w:eastAsia="仿宋"/>
                <w:sz w:val="32"/>
              </w:rPr>
            </w:pPr>
            <w:r>
              <w:rPr>
                <w:rFonts w:hint="eastAsia" w:ascii="仿宋" w:eastAsia="仿宋"/>
                <w:sz w:val="32"/>
              </w:rPr>
              <w:t>超出行业标准且表现优秀</w:t>
            </w:r>
          </w:p>
        </w:tc>
        <w:tc>
          <w:tcPr>
            <w:tcW w:w="1654" w:type="dxa"/>
            <w:noWrap w:val="0"/>
            <w:vAlign w:val="top"/>
          </w:tcPr>
          <w:p>
            <w:pPr>
              <w:pStyle w:val="13"/>
              <w:spacing w:before="79"/>
              <w:ind w:right="194"/>
              <w:jc w:val="center"/>
              <w:rPr>
                <w:rFonts w:ascii="仿宋"/>
                <w:sz w:val="32"/>
              </w:rPr>
            </w:pPr>
            <w:r>
              <w:rPr>
                <w:rFonts w:ascii="仿宋"/>
                <w:w w:val="99"/>
                <w:sz w:val="32"/>
              </w:rPr>
              <w:t>3</w:t>
            </w:r>
          </w:p>
        </w:tc>
        <w:tc>
          <w:tcPr>
            <w:tcW w:w="1591" w:type="dxa"/>
            <w:vMerge w:val="continue"/>
            <w:tcBorders>
              <w:top w:val="nil"/>
            </w:tcBorders>
            <w:noWrap w:val="0"/>
            <w:vAlign w:val="top"/>
          </w:tcPr>
          <w:p>
            <w:pPr>
              <w:rPr>
                <w:sz w:val="2"/>
                <w:szCs w:val="2"/>
              </w:rPr>
            </w:pPr>
          </w:p>
        </w:tc>
      </w:tr>
    </w:tbl>
    <w:p>
      <w:pPr>
        <w:pStyle w:val="3"/>
        <w:spacing w:before="4" w:line="242" w:lineRule="auto"/>
        <w:ind w:right="278" w:firstLine="638"/>
      </w:pPr>
      <w:r>
        <w:rPr>
          <w:spacing w:val="-12"/>
        </w:rPr>
        <w:t xml:space="preserve">竞赛开始的前 </w:t>
      </w:r>
      <w:r>
        <w:t>1</w:t>
      </w:r>
      <w:r>
        <w:rPr>
          <w:spacing w:val="-51"/>
        </w:rPr>
        <w:t xml:space="preserve"> 天</w:t>
      </w:r>
      <w:r>
        <w:rPr>
          <w:spacing w:val="-6"/>
        </w:rPr>
        <w:t>（C-1）</w:t>
      </w:r>
      <w:r>
        <w:rPr>
          <w:spacing w:val="-2"/>
        </w:rPr>
        <w:t>，各参赛队伍按照裁判长的安排进行裁判分组，裁判长根据裁员人数和评分工作量将裁判员分成若干小组。每个小组的裁判只对裁判长分配指定的对应模块及指定的评分项进行评分，评判的过程完全按照评分标准进行测量分评分。</w:t>
      </w:r>
    </w:p>
    <w:p>
      <w:pPr>
        <w:pStyle w:val="3"/>
        <w:spacing w:before="3" w:line="242" w:lineRule="auto"/>
        <w:ind w:right="117" w:firstLine="638"/>
      </w:pPr>
      <w:r>
        <w:rPr>
          <w:spacing w:val="-3"/>
          <w:w w:val="95"/>
        </w:rPr>
        <w:t xml:space="preserve">为确保评分过程的公平性和公正性，评分过程采取回避制度， </w:t>
      </w:r>
      <w:r>
        <w:rPr>
          <w:spacing w:val="-3"/>
        </w:rPr>
        <w:t>裁判执裁过程中不能与自己的选手进行任何交流（中午休息时间除外），评分过程中不参与自己选手的评分。无相应模块（评分项）执裁任务的裁判不得进入选手工位，不得干扰和影响其他裁</w:t>
      </w:r>
    </w:p>
    <w:p>
      <w:pPr>
        <w:spacing w:after="0" w:line="242" w:lineRule="auto"/>
        <w:sectPr>
          <w:pgSz w:w="11910" w:h="16840"/>
          <w:pgMar w:top="1360" w:right="1140" w:bottom="1240" w:left="1200" w:header="0" w:footer="978" w:gutter="0"/>
          <w:cols w:space="720" w:num="1"/>
        </w:sectPr>
      </w:pPr>
    </w:p>
    <w:p>
      <w:pPr>
        <w:pStyle w:val="3"/>
        <w:spacing w:before="43"/>
      </w:pPr>
      <w:r>
        <w:t>判的执裁工作。</w:t>
      </w:r>
    </w:p>
    <w:p>
      <w:pPr>
        <w:pStyle w:val="3"/>
        <w:ind w:left="856"/>
      </w:pPr>
      <w:r>
        <w:t>裁判长和裁判长助理不参与评分。</w:t>
      </w:r>
    </w:p>
    <w:p>
      <w:pPr>
        <w:pStyle w:val="3"/>
        <w:spacing w:line="242" w:lineRule="auto"/>
        <w:ind w:right="386" w:firstLine="638"/>
        <w:jc w:val="both"/>
      </w:pPr>
      <w:r>
        <w:t>各模块裁判员完成本模块指定评分项所有参赛选手评分后， 对本人本模块（评分项）评判结果进行核对确认。裁判长对总成绩复核，并将参赛选手成绩交其参赛队裁判员确认。所有裁判员需最终签字确认选手成绩。</w:t>
      </w:r>
    </w:p>
    <w:p>
      <w:pPr>
        <w:pStyle w:val="12"/>
        <w:numPr>
          <w:ilvl w:val="0"/>
          <w:numId w:val="23"/>
        </w:numPr>
        <w:tabs>
          <w:tab w:val="left" w:pos="1179"/>
        </w:tabs>
        <w:spacing w:before="2" w:after="0" w:line="240" w:lineRule="auto"/>
        <w:ind w:left="1178" w:right="0" w:hanging="323"/>
        <w:jc w:val="left"/>
        <w:rPr>
          <w:sz w:val="32"/>
        </w:rPr>
      </w:pPr>
      <w:r>
        <w:rPr>
          <w:sz w:val="32"/>
        </w:rPr>
        <w:t>成绩并列</w:t>
      </w:r>
    </w:p>
    <w:p>
      <w:pPr>
        <w:pStyle w:val="3"/>
        <w:spacing w:line="242" w:lineRule="auto"/>
        <w:ind w:right="117" w:firstLine="638"/>
      </w:pPr>
      <w:r>
        <w:rPr>
          <w:spacing w:val="-5"/>
        </w:rPr>
        <w:t xml:space="preserve">如选手总成绩分同分，排名次序以模块 </w:t>
      </w:r>
      <w:r>
        <w:t>A/B/C</w:t>
      </w:r>
      <w:r>
        <w:rPr>
          <w:spacing w:val="-13"/>
        </w:rPr>
        <w:t xml:space="preserve"> 为序分高者优先（</w:t>
      </w:r>
      <w:r>
        <w:rPr>
          <w:spacing w:val="-17"/>
        </w:rPr>
        <w:t xml:space="preserve">即选手甲和乙总成绩分相同，选手甲模块 </w:t>
      </w:r>
      <w:r>
        <w:t>A</w:t>
      </w:r>
      <w:r>
        <w:rPr>
          <w:spacing w:val="-12"/>
        </w:rPr>
        <w:t xml:space="preserve"> 分高于选手乙， </w:t>
      </w:r>
      <w:r>
        <w:rPr>
          <w:spacing w:val="-16"/>
        </w:rPr>
        <w:t xml:space="preserve">选手甲排名先于乙；如两者模块 </w:t>
      </w:r>
      <w:r>
        <w:t>A</w:t>
      </w:r>
      <w:r>
        <w:rPr>
          <w:spacing w:val="-18"/>
        </w:rPr>
        <w:t xml:space="preserve"> 分数相同，则对比模块 </w:t>
      </w:r>
      <w:r>
        <w:t>B</w:t>
      </w:r>
      <w:r>
        <w:rPr>
          <w:spacing w:val="-21"/>
        </w:rPr>
        <w:t xml:space="preserve"> 成绩； </w:t>
      </w:r>
      <w:r>
        <w:rPr>
          <w:spacing w:val="-28"/>
        </w:rPr>
        <w:t xml:space="preserve">以此类推。如模块 </w:t>
      </w:r>
      <w:r>
        <w:t>A/B/C</w:t>
      </w:r>
      <w:r>
        <w:rPr>
          <w:spacing w:val="-10"/>
        </w:rPr>
        <w:t xml:space="preserve"> 均同分，由裁判长组织加赛</w:t>
      </w:r>
      <w:r>
        <w:t>）。</w:t>
      </w:r>
    </w:p>
    <w:p>
      <w:pPr>
        <w:pStyle w:val="3"/>
        <w:spacing w:before="10"/>
        <w:ind w:left="0"/>
      </w:pPr>
    </w:p>
    <w:p>
      <w:pPr>
        <w:pStyle w:val="3"/>
        <w:spacing w:before="0"/>
        <w:ind w:left="856"/>
        <w:rPr>
          <w:rFonts w:hint="eastAsia" w:ascii="黑体" w:eastAsia="黑体"/>
        </w:rPr>
      </w:pPr>
      <w:bookmarkStart w:id="12" w:name="三、竞赛细则"/>
      <w:bookmarkEnd w:id="12"/>
      <w:bookmarkStart w:id="13" w:name="_bookmark6"/>
      <w:bookmarkEnd w:id="13"/>
      <w:r>
        <w:rPr>
          <w:rFonts w:hint="eastAsia" w:ascii="黑体" w:eastAsia="黑体"/>
        </w:rPr>
        <w:t>三、竞赛细则</w:t>
      </w:r>
    </w:p>
    <w:p>
      <w:pPr>
        <w:spacing w:before="5" w:line="242" w:lineRule="auto"/>
        <w:ind w:left="856" w:right="6307" w:firstLine="0"/>
        <w:jc w:val="left"/>
        <w:rPr>
          <w:rFonts w:hint="eastAsia" w:ascii="楷体" w:eastAsia="楷体"/>
          <w:sz w:val="32"/>
        </w:rPr>
      </w:pPr>
      <w:bookmarkStart w:id="14" w:name="（一）工作要求"/>
      <w:bookmarkEnd w:id="14"/>
      <w:bookmarkStart w:id="15" w:name="_bookmark7"/>
      <w:bookmarkEnd w:id="15"/>
      <w:r>
        <w:rPr>
          <w:rFonts w:hint="eastAsia" w:ascii="楷体" w:eastAsia="楷体"/>
          <w:b/>
          <w:sz w:val="32"/>
        </w:rPr>
        <w:t>（一）工作要求</w:t>
      </w:r>
      <w:bookmarkStart w:id="16" w:name="1．选手工作要求"/>
      <w:bookmarkEnd w:id="16"/>
      <w:r>
        <w:rPr>
          <w:rFonts w:hint="eastAsia" w:ascii="楷体" w:eastAsia="楷体"/>
          <w:sz w:val="32"/>
        </w:rPr>
        <w:t>1．选手工作要求</w:t>
      </w:r>
    </w:p>
    <w:p>
      <w:pPr>
        <w:pStyle w:val="12"/>
        <w:numPr>
          <w:ilvl w:val="0"/>
          <w:numId w:val="24"/>
        </w:numPr>
        <w:tabs>
          <w:tab w:val="left" w:pos="1657"/>
        </w:tabs>
        <w:spacing w:before="2" w:after="0" w:line="242" w:lineRule="auto"/>
        <w:ind w:left="218" w:right="278" w:firstLine="638"/>
        <w:jc w:val="left"/>
        <w:rPr>
          <w:sz w:val="32"/>
        </w:rPr>
      </w:pPr>
      <w:r>
        <w:rPr>
          <w:spacing w:val="-3"/>
          <w:sz w:val="32"/>
        </w:rPr>
        <w:t xml:space="preserve">赛前熟悉比赛技术规则，进行有针对性的训练准备， </w:t>
      </w:r>
      <w:r>
        <w:rPr>
          <w:sz w:val="32"/>
        </w:rPr>
        <w:t>积极锻炼身体，调整好心态。</w:t>
      </w:r>
    </w:p>
    <w:p>
      <w:pPr>
        <w:pStyle w:val="12"/>
        <w:numPr>
          <w:ilvl w:val="0"/>
          <w:numId w:val="24"/>
        </w:numPr>
        <w:tabs>
          <w:tab w:val="left" w:pos="1657"/>
        </w:tabs>
        <w:spacing w:before="3" w:after="0" w:line="240" w:lineRule="auto"/>
        <w:ind w:left="1656" w:right="0" w:hanging="801"/>
        <w:jc w:val="left"/>
        <w:rPr>
          <w:sz w:val="32"/>
        </w:rPr>
      </w:pPr>
      <w:r>
        <w:rPr>
          <w:sz w:val="32"/>
        </w:rPr>
        <w:t>提前报到，熟悉适应赛区环境、住宿、饮食和交通等。</w:t>
      </w:r>
    </w:p>
    <w:p>
      <w:pPr>
        <w:pStyle w:val="12"/>
        <w:numPr>
          <w:ilvl w:val="0"/>
          <w:numId w:val="24"/>
        </w:numPr>
        <w:tabs>
          <w:tab w:val="left" w:pos="1657"/>
        </w:tabs>
        <w:spacing w:before="2" w:after="0" w:line="242" w:lineRule="auto"/>
        <w:ind w:left="218" w:right="278" w:firstLine="638"/>
        <w:jc w:val="left"/>
        <w:rPr>
          <w:sz w:val="32"/>
        </w:rPr>
      </w:pPr>
      <w:r>
        <w:rPr>
          <w:spacing w:val="-2"/>
          <w:sz w:val="32"/>
        </w:rPr>
        <w:t>参赛选手在比赛期间实行封闭管理，接受工作人员的安全检查和行动指引。</w:t>
      </w:r>
    </w:p>
    <w:p>
      <w:pPr>
        <w:pStyle w:val="12"/>
        <w:numPr>
          <w:ilvl w:val="0"/>
          <w:numId w:val="24"/>
        </w:numPr>
        <w:tabs>
          <w:tab w:val="left" w:pos="1657"/>
        </w:tabs>
        <w:spacing w:before="2" w:after="0" w:line="240" w:lineRule="auto"/>
        <w:ind w:left="1656" w:right="0" w:hanging="801"/>
        <w:jc w:val="left"/>
        <w:rPr>
          <w:sz w:val="32"/>
        </w:rPr>
      </w:pPr>
      <w:r>
        <w:rPr>
          <w:spacing w:val="-11"/>
          <w:sz w:val="32"/>
        </w:rPr>
        <w:t>比赛前一天，参赛选手到赛场熟悉场地环境和仪器设备。</w:t>
      </w:r>
    </w:p>
    <w:p>
      <w:pPr>
        <w:pStyle w:val="12"/>
        <w:numPr>
          <w:ilvl w:val="0"/>
          <w:numId w:val="24"/>
        </w:numPr>
        <w:tabs>
          <w:tab w:val="left" w:pos="1657"/>
        </w:tabs>
        <w:spacing w:before="6" w:after="0" w:line="242" w:lineRule="auto"/>
        <w:ind w:left="218" w:right="278" w:firstLine="638"/>
        <w:jc w:val="left"/>
        <w:rPr>
          <w:sz w:val="32"/>
        </w:rPr>
      </w:pPr>
      <w:r>
        <w:rPr>
          <w:spacing w:val="-5"/>
          <w:sz w:val="32"/>
        </w:rPr>
        <w:t>比赛期间，全身心投入各模块比赛，展现最好的竞技水平和职业风范。</w:t>
      </w:r>
    </w:p>
    <w:p>
      <w:pPr>
        <w:pStyle w:val="12"/>
        <w:numPr>
          <w:ilvl w:val="0"/>
          <w:numId w:val="25"/>
        </w:numPr>
        <w:tabs>
          <w:tab w:val="left" w:pos="1179"/>
        </w:tabs>
        <w:spacing w:before="2" w:after="0" w:line="240" w:lineRule="auto"/>
        <w:ind w:left="1178" w:right="0" w:hanging="323"/>
        <w:jc w:val="left"/>
        <w:rPr>
          <w:rFonts w:hint="eastAsia" w:ascii="楷体" w:eastAsia="楷体"/>
          <w:sz w:val="32"/>
        </w:rPr>
      </w:pPr>
      <w:bookmarkStart w:id="17" w:name="2.专家组成员工作要求"/>
      <w:bookmarkEnd w:id="17"/>
      <w:bookmarkStart w:id="18" w:name="2.专家组成员工作要求"/>
      <w:bookmarkEnd w:id="18"/>
      <w:r>
        <w:rPr>
          <w:rFonts w:hint="eastAsia" w:ascii="楷体" w:eastAsia="楷体"/>
          <w:sz w:val="32"/>
        </w:rPr>
        <w:t>专家组成员工作要求</w:t>
      </w:r>
    </w:p>
    <w:p>
      <w:pPr>
        <w:pStyle w:val="12"/>
        <w:numPr>
          <w:ilvl w:val="0"/>
          <w:numId w:val="26"/>
        </w:numPr>
        <w:tabs>
          <w:tab w:val="left" w:pos="1657"/>
        </w:tabs>
        <w:spacing w:before="5" w:after="0" w:line="242" w:lineRule="auto"/>
        <w:ind w:left="218" w:right="276" w:firstLine="638"/>
        <w:jc w:val="left"/>
        <w:rPr>
          <w:sz w:val="32"/>
        </w:rPr>
      </w:pPr>
      <w:r>
        <w:rPr>
          <w:spacing w:val="-2"/>
          <w:sz w:val="32"/>
        </w:rPr>
        <w:t xml:space="preserve">技术专家组及第三方裁判员由大赛组委会遴选确认， </w:t>
      </w:r>
      <w:r>
        <w:rPr>
          <w:sz w:val="32"/>
        </w:rPr>
        <w:t>竞赛的技术工作由技术专家组负责。</w:t>
      </w:r>
    </w:p>
    <w:p>
      <w:pPr>
        <w:pStyle w:val="12"/>
        <w:numPr>
          <w:ilvl w:val="0"/>
          <w:numId w:val="26"/>
        </w:numPr>
        <w:tabs>
          <w:tab w:val="left" w:pos="1657"/>
        </w:tabs>
        <w:spacing w:before="2" w:after="0" w:line="242" w:lineRule="auto"/>
        <w:ind w:left="218" w:right="278" w:firstLine="638"/>
        <w:jc w:val="left"/>
        <w:rPr>
          <w:sz w:val="32"/>
        </w:rPr>
      </w:pPr>
      <w:r>
        <w:rPr>
          <w:spacing w:val="-13"/>
          <w:sz w:val="32"/>
        </w:rPr>
        <w:t xml:space="preserve">各参赛队推荐 </w:t>
      </w:r>
      <w:r>
        <w:rPr>
          <w:sz w:val="32"/>
        </w:rPr>
        <w:t>1</w:t>
      </w:r>
      <w:r>
        <w:rPr>
          <w:spacing w:val="-11"/>
          <w:sz w:val="32"/>
        </w:rPr>
        <w:t xml:space="preserve"> 名具有资格的技术专家</w:t>
      </w:r>
      <w:r>
        <w:rPr>
          <w:sz w:val="32"/>
        </w:rPr>
        <w:t>（或教练</w:t>
      </w:r>
      <w:r>
        <w:rPr>
          <w:spacing w:val="-17"/>
          <w:sz w:val="32"/>
        </w:rPr>
        <w:t>）</w:t>
      </w:r>
      <w:r>
        <w:rPr>
          <w:sz w:val="32"/>
        </w:rPr>
        <w:t>作为裁判员候选人。</w:t>
      </w:r>
    </w:p>
    <w:p>
      <w:pPr>
        <w:pStyle w:val="12"/>
        <w:numPr>
          <w:ilvl w:val="0"/>
          <w:numId w:val="26"/>
        </w:numPr>
        <w:tabs>
          <w:tab w:val="left" w:pos="1657"/>
        </w:tabs>
        <w:spacing w:before="3" w:after="0" w:line="242" w:lineRule="auto"/>
        <w:ind w:left="218" w:right="276" w:firstLine="638"/>
        <w:jc w:val="left"/>
        <w:rPr>
          <w:sz w:val="32"/>
        </w:rPr>
      </w:pPr>
      <w:r>
        <w:rPr>
          <w:sz w:val="32"/>
        </w:rPr>
        <w:t>本次选拔赛具体裁判人员由裁判长根据赛前裁判培训情况，以及实际评判工作需要在赛前确定。</w:t>
      </w:r>
    </w:p>
    <w:p>
      <w:pPr>
        <w:pStyle w:val="12"/>
        <w:numPr>
          <w:ilvl w:val="0"/>
          <w:numId w:val="25"/>
        </w:numPr>
        <w:tabs>
          <w:tab w:val="left" w:pos="1179"/>
        </w:tabs>
        <w:spacing w:before="0" w:after="0" w:line="410" w:lineRule="exact"/>
        <w:ind w:left="1178" w:right="0" w:hanging="323"/>
        <w:jc w:val="left"/>
        <w:rPr>
          <w:rFonts w:hint="eastAsia" w:ascii="楷体" w:eastAsia="楷体"/>
          <w:sz w:val="32"/>
        </w:rPr>
      </w:pPr>
      <w:bookmarkStart w:id="19" w:name="3.裁判员工作要求"/>
      <w:bookmarkEnd w:id="19"/>
      <w:bookmarkStart w:id="20" w:name="3.裁判员工作要求"/>
      <w:bookmarkEnd w:id="20"/>
      <w:r>
        <w:rPr>
          <w:rFonts w:hint="eastAsia" w:ascii="楷体" w:eastAsia="楷体"/>
          <w:sz w:val="32"/>
        </w:rPr>
        <w:t>裁判员工作要求</w:t>
      </w:r>
    </w:p>
    <w:p>
      <w:pPr>
        <w:pStyle w:val="12"/>
        <w:numPr>
          <w:ilvl w:val="0"/>
          <w:numId w:val="27"/>
        </w:numPr>
        <w:tabs>
          <w:tab w:val="left" w:pos="1657"/>
        </w:tabs>
        <w:spacing w:before="5" w:after="0" w:line="240" w:lineRule="auto"/>
        <w:ind w:left="1656" w:right="0" w:hanging="801"/>
        <w:jc w:val="left"/>
        <w:rPr>
          <w:sz w:val="32"/>
        </w:rPr>
      </w:pPr>
      <w:r>
        <w:rPr>
          <w:spacing w:val="-12"/>
          <w:w w:val="95"/>
          <w:sz w:val="32"/>
        </w:rPr>
        <w:t>必须遵守职业道德，严格执行公平、公开、公正的原则。</w:t>
      </w:r>
    </w:p>
    <w:p>
      <w:pPr>
        <w:pStyle w:val="12"/>
        <w:numPr>
          <w:ilvl w:val="0"/>
          <w:numId w:val="27"/>
        </w:numPr>
        <w:tabs>
          <w:tab w:val="left" w:pos="1657"/>
        </w:tabs>
        <w:spacing w:before="5" w:after="0" w:line="240" w:lineRule="auto"/>
        <w:ind w:left="1656" w:right="0" w:hanging="801"/>
        <w:jc w:val="left"/>
        <w:rPr>
          <w:sz w:val="32"/>
        </w:rPr>
      </w:pPr>
      <w:r>
        <w:rPr>
          <w:w w:val="95"/>
          <w:sz w:val="32"/>
        </w:rPr>
        <w:t>必须严格遵守竞赛纪律，保守竞赛秘密，以大局为重、</w:t>
      </w:r>
    </w:p>
    <w:p>
      <w:pPr>
        <w:spacing w:after="0" w:line="240" w:lineRule="auto"/>
        <w:jc w:val="left"/>
        <w:rPr>
          <w:sz w:val="32"/>
        </w:rPr>
        <w:sectPr>
          <w:pgSz w:w="11910" w:h="16840"/>
          <w:pgMar w:top="1360" w:right="1140" w:bottom="1240" w:left="1200" w:header="0" w:footer="978" w:gutter="0"/>
          <w:cols w:space="720" w:num="1"/>
        </w:sectPr>
      </w:pPr>
    </w:p>
    <w:p>
      <w:pPr>
        <w:pStyle w:val="3"/>
        <w:spacing w:before="43"/>
      </w:pPr>
      <w:r>
        <w:t>有较高的责任心。</w:t>
      </w:r>
    </w:p>
    <w:p>
      <w:pPr>
        <w:pStyle w:val="12"/>
        <w:numPr>
          <w:ilvl w:val="0"/>
          <w:numId w:val="27"/>
        </w:numPr>
        <w:tabs>
          <w:tab w:val="left" w:pos="1657"/>
        </w:tabs>
        <w:spacing w:before="5" w:after="0" w:line="240" w:lineRule="auto"/>
        <w:ind w:left="1656" w:right="0" w:hanging="801"/>
        <w:jc w:val="left"/>
        <w:rPr>
          <w:sz w:val="32"/>
        </w:rPr>
      </w:pPr>
      <w:r>
        <w:rPr>
          <w:w w:val="95"/>
          <w:sz w:val="32"/>
        </w:rPr>
        <w:t>须具备本专业较高的技术水平和较强的操作技能。</w:t>
      </w:r>
    </w:p>
    <w:p>
      <w:pPr>
        <w:pStyle w:val="12"/>
        <w:numPr>
          <w:ilvl w:val="0"/>
          <w:numId w:val="27"/>
        </w:numPr>
        <w:tabs>
          <w:tab w:val="left" w:pos="1657"/>
        </w:tabs>
        <w:spacing w:before="5" w:after="0" w:line="240" w:lineRule="auto"/>
        <w:ind w:left="1656" w:right="0" w:hanging="801"/>
        <w:jc w:val="left"/>
        <w:rPr>
          <w:sz w:val="32"/>
        </w:rPr>
      </w:pPr>
      <w:r>
        <w:rPr>
          <w:w w:val="95"/>
          <w:sz w:val="32"/>
        </w:rPr>
        <w:t>需对本项目的职业规范和技术标准有较深的了解。</w:t>
      </w:r>
    </w:p>
    <w:p>
      <w:pPr>
        <w:pStyle w:val="12"/>
        <w:numPr>
          <w:ilvl w:val="0"/>
          <w:numId w:val="27"/>
        </w:numPr>
        <w:tabs>
          <w:tab w:val="left" w:pos="1657"/>
        </w:tabs>
        <w:spacing w:before="5" w:after="0" w:line="240" w:lineRule="auto"/>
        <w:ind w:left="1656" w:right="0" w:hanging="801"/>
        <w:jc w:val="left"/>
        <w:rPr>
          <w:sz w:val="32"/>
        </w:rPr>
      </w:pPr>
      <w:r>
        <w:rPr>
          <w:sz w:val="32"/>
        </w:rPr>
        <w:t>必须按时参加组委会组织的赛前裁判员培训后方可执</w:t>
      </w:r>
    </w:p>
    <w:p>
      <w:pPr>
        <w:pStyle w:val="3"/>
        <w:spacing w:before="6"/>
      </w:pPr>
      <w:r>
        <w:t>裁。</w:t>
      </w:r>
    </w:p>
    <w:p>
      <w:pPr>
        <w:pStyle w:val="12"/>
        <w:numPr>
          <w:ilvl w:val="0"/>
          <w:numId w:val="27"/>
        </w:numPr>
        <w:tabs>
          <w:tab w:val="left" w:pos="1657"/>
        </w:tabs>
        <w:spacing w:before="5" w:after="0" w:line="240" w:lineRule="auto"/>
        <w:ind w:left="1656" w:right="0" w:hanging="801"/>
        <w:jc w:val="left"/>
        <w:rPr>
          <w:sz w:val="32"/>
        </w:rPr>
      </w:pPr>
      <w:r>
        <w:rPr>
          <w:spacing w:val="-2"/>
          <w:sz w:val="32"/>
        </w:rPr>
        <w:t>应服从竞赛组委会的统一管理，完成好裁判长委派的各</w:t>
      </w:r>
    </w:p>
    <w:p>
      <w:pPr>
        <w:pStyle w:val="3"/>
        <w:spacing w:before="3"/>
      </w:pPr>
      <w:r>
        <w:t>项工作任务。</w:t>
      </w:r>
    </w:p>
    <w:p>
      <w:pPr>
        <w:pStyle w:val="12"/>
        <w:numPr>
          <w:ilvl w:val="0"/>
          <w:numId w:val="27"/>
        </w:numPr>
        <w:tabs>
          <w:tab w:val="left" w:pos="1657"/>
        </w:tabs>
        <w:spacing w:before="5" w:after="0" w:line="242" w:lineRule="auto"/>
        <w:ind w:left="218" w:right="117" w:firstLine="638"/>
        <w:jc w:val="left"/>
        <w:rPr>
          <w:sz w:val="32"/>
        </w:rPr>
      </w:pPr>
      <w:r>
        <w:rPr>
          <w:spacing w:val="-3"/>
          <w:sz w:val="32"/>
        </w:rPr>
        <w:t>裁判员的工作分为现场裁判、功能检测评分裁判、工艺</w:t>
      </w:r>
      <w:r>
        <w:rPr>
          <w:spacing w:val="-7"/>
          <w:w w:val="95"/>
          <w:sz w:val="32"/>
        </w:rPr>
        <w:t>检查评分裁判、编程与排故评分裁判、复核等，工作分小组开展。</w:t>
      </w:r>
    </w:p>
    <w:p>
      <w:pPr>
        <w:pStyle w:val="12"/>
        <w:numPr>
          <w:ilvl w:val="0"/>
          <w:numId w:val="27"/>
        </w:numPr>
        <w:tabs>
          <w:tab w:val="left" w:pos="1657"/>
        </w:tabs>
        <w:spacing w:before="2" w:after="0" w:line="242" w:lineRule="auto"/>
        <w:ind w:left="218" w:right="278" w:firstLine="638"/>
        <w:jc w:val="left"/>
        <w:rPr>
          <w:sz w:val="32"/>
        </w:rPr>
      </w:pPr>
      <w:r>
        <w:rPr>
          <w:spacing w:val="-2"/>
          <w:sz w:val="32"/>
        </w:rPr>
        <w:t>裁判员在工作期间不得使用手机、照相机、录像机等设备，否则取消裁判资格。</w:t>
      </w:r>
    </w:p>
    <w:p>
      <w:pPr>
        <w:pStyle w:val="12"/>
        <w:numPr>
          <w:ilvl w:val="0"/>
          <w:numId w:val="27"/>
        </w:numPr>
        <w:tabs>
          <w:tab w:val="left" w:pos="1657"/>
        </w:tabs>
        <w:spacing w:before="2" w:after="0" w:line="242" w:lineRule="auto"/>
        <w:ind w:left="218" w:right="228" w:firstLine="638"/>
        <w:jc w:val="left"/>
        <w:rPr>
          <w:sz w:val="32"/>
        </w:rPr>
      </w:pPr>
      <w:r>
        <w:rPr>
          <w:sz w:val="32"/>
        </w:rPr>
        <w:t>裁判与选手不能进行交流，竞赛时如有选手提出问题， 必须</w:t>
      </w:r>
      <w:r>
        <w:rPr>
          <w:spacing w:val="-45"/>
          <w:sz w:val="36"/>
        </w:rPr>
        <w:t xml:space="preserve">有 </w:t>
      </w:r>
      <w:r>
        <w:rPr>
          <w:sz w:val="36"/>
        </w:rPr>
        <w:t>2</w:t>
      </w:r>
      <w:r>
        <w:rPr>
          <w:spacing w:val="-46"/>
          <w:sz w:val="36"/>
        </w:rPr>
        <w:t xml:space="preserve"> 名</w:t>
      </w:r>
      <w:r>
        <w:rPr>
          <w:sz w:val="32"/>
        </w:rPr>
        <w:t>及以上裁判在现场。</w:t>
      </w:r>
    </w:p>
    <w:p>
      <w:pPr>
        <w:pStyle w:val="12"/>
        <w:numPr>
          <w:ilvl w:val="0"/>
          <w:numId w:val="27"/>
        </w:numPr>
        <w:tabs>
          <w:tab w:val="left" w:pos="1818"/>
        </w:tabs>
        <w:spacing w:before="1" w:after="0" w:line="240" w:lineRule="auto"/>
        <w:ind w:left="1817" w:right="0" w:hanging="962"/>
        <w:jc w:val="left"/>
        <w:rPr>
          <w:sz w:val="32"/>
        </w:rPr>
      </w:pPr>
      <w:r>
        <w:rPr>
          <w:sz w:val="32"/>
        </w:rPr>
        <w:t>参加赛后的总结表彰大会。</w:t>
      </w:r>
    </w:p>
    <w:p>
      <w:pPr>
        <w:pStyle w:val="6"/>
      </w:pPr>
      <w:bookmarkStart w:id="21" w:name="（二）纪律要求"/>
      <w:bookmarkEnd w:id="21"/>
      <w:bookmarkStart w:id="22" w:name="_bookmark8"/>
      <w:bookmarkEnd w:id="22"/>
      <w:r>
        <w:t>（二）纪律要求</w:t>
      </w:r>
    </w:p>
    <w:p>
      <w:pPr>
        <w:pStyle w:val="12"/>
        <w:numPr>
          <w:ilvl w:val="0"/>
          <w:numId w:val="28"/>
        </w:numPr>
        <w:tabs>
          <w:tab w:val="left" w:pos="1338"/>
        </w:tabs>
        <w:spacing w:before="5" w:after="0" w:line="240" w:lineRule="auto"/>
        <w:ind w:left="1337" w:right="0" w:hanging="482"/>
        <w:jc w:val="left"/>
        <w:rPr>
          <w:sz w:val="32"/>
        </w:rPr>
      </w:pPr>
      <w:r>
        <w:rPr>
          <w:sz w:val="32"/>
        </w:rPr>
        <w:t>选手赛场纪律</w:t>
      </w:r>
    </w:p>
    <w:p>
      <w:pPr>
        <w:pStyle w:val="12"/>
        <w:numPr>
          <w:ilvl w:val="0"/>
          <w:numId w:val="29"/>
        </w:numPr>
        <w:tabs>
          <w:tab w:val="left" w:pos="1657"/>
        </w:tabs>
        <w:spacing w:before="6" w:after="0" w:line="242" w:lineRule="auto"/>
        <w:ind w:left="218" w:right="276" w:firstLine="638"/>
        <w:jc w:val="left"/>
        <w:rPr>
          <w:sz w:val="32"/>
        </w:rPr>
      </w:pPr>
      <w:r>
        <w:rPr>
          <w:spacing w:val="-2"/>
          <w:sz w:val="32"/>
        </w:rPr>
        <w:t>参赛选手应按照技术文件和考核项目试题要求，在规定的时间内独立完成。</w:t>
      </w:r>
    </w:p>
    <w:p>
      <w:pPr>
        <w:pStyle w:val="12"/>
        <w:numPr>
          <w:ilvl w:val="0"/>
          <w:numId w:val="29"/>
        </w:numPr>
        <w:tabs>
          <w:tab w:val="left" w:pos="1657"/>
        </w:tabs>
        <w:spacing w:before="2" w:after="0" w:line="240" w:lineRule="auto"/>
        <w:ind w:left="1656" w:right="0" w:hanging="801"/>
        <w:jc w:val="left"/>
        <w:rPr>
          <w:sz w:val="32"/>
        </w:rPr>
      </w:pPr>
      <w:r>
        <w:rPr>
          <w:sz w:val="32"/>
        </w:rPr>
        <w:t>选手在熟悉设备前通过抽签决定竞赛顺序和比赛用设</w:t>
      </w:r>
    </w:p>
    <w:p>
      <w:pPr>
        <w:pStyle w:val="3"/>
      </w:pPr>
      <w:r>
        <w:t>备。</w:t>
      </w:r>
    </w:p>
    <w:p>
      <w:pPr>
        <w:pStyle w:val="12"/>
        <w:numPr>
          <w:ilvl w:val="0"/>
          <w:numId w:val="29"/>
        </w:numPr>
        <w:tabs>
          <w:tab w:val="left" w:pos="1657"/>
        </w:tabs>
        <w:spacing w:before="5" w:after="0" w:line="240" w:lineRule="auto"/>
        <w:ind w:left="1656" w:right="0" w:hanging="801"/>
        <w:jc w:val="left"/>
        <w:rPr>
          <w:sz w:val="32"/>
        </w:rPr>
      </w:pPr>
      <w:r>
        <w:rPr>
          <w:spacing w:val="-9"/>
          <w:sz w:val="32"/>
        </w:rPr>
        <w:t>选手在比赛期间不得使用手机、照相机、录像机等设备，</w:t>
      </w:r>
    </w:p>
    <w:p>
      <w:pPr>
        <w:pStyle w:val="3"/>
        <w:spacing w:before="3"/>
      </w:pPr>
      <w:r>
        <w:t>不得携带和使用自带的任何存储设备。</w:t>
      </w:r>
    </w:p>
    <w:p>
      <w:pPr>
        <w:pStyle w:val="12"/>
        <w:numPr>
          <w:ilvl w:val="0"/>
          <w:numId w:val="29"/>
        </w:numPr>
        <w:tabs>
          <w:tab w:val="left" w:pos="1657"/>
        </w:tabs>
        <w:spacing w:before="5" w:after="0" w:line="242" w:lineRule="auto"/>
        <w:ind w:left="218" w:right="276" w:firstLine="638"/>
        <w:jc w:val="left"/>
        <w:rPr>
          <w:sz w:val="32"/>
        </w:rPr>
      </w:pPr>
      <w:r>
        <w:rPr>
          <w:spacing w:val="-3"/>
          <w:sz w:val="32"/>
        </w:rPr>
        <w:t>选手在比赛期间，除裁判长外任何人员不得主动接近选手及其工作区域，不许主动与选手接触与交流。</w:t>
      </w:r>
    </w:p>
    <w:p>
      <w:pPr>
        <w:pStyle w:val="12"/>
        <w:numPr>
          <w:ilvl w:val="0"/>
          <w:numId w:val="29"/>
        </w:numPr>
        <w:tabs>
          <w:tab w:val="left" w:pos="1657"/>
        </w:tabs>
        <w:spacing w:before="2" w:after="0" w:line="242" w:lineRule="auto"/>
        <w:ind w:left="218" w:right="307" w:firstLine="638"/>
        <w:jc w:val="left"/>
        <w:rPr>
          <w:sz w:val="32"/>
        </w:rPr>
      </w:pPr>
      <w:r>
        <w:rPr>
          <w:sz w:val="32"/>
        </w:rPr>
        <w:t>比赛结束铃声响起以后，选手应立即停止工作。5</w:t>
      </w:r>
      <w:r>
        <w:rPr>
          <w:spacing w:val="-30"/>
          <w:sz w:val="32"/>
        </w:rPr>
        <w:t xml:space="preserve"> 分钟之内必须把图纸、评分表提交给裁判人员，并签名确认。</w:t>
      </w:r>
    </w:p>
    <w:p>
      <w:pPr>
        <w:pStyle w:val="12"/>
        <w:numPr>
          <w:ilvl w:val="0"/>
          <w:numId w:val="29"/>
        </w:numPr>
        <w:tabs>
          <w:tab w:val="left" w:pos="1657"/>
        </w:tabs>
        <w:spacing w:before="3" w:after="0" w:line="240" w:lineRule="auto"/>
        <w:ind w:left="1656" w:right="0" w:hanging="801"/>
        <w:jc w:val="left"/>
        <w:rPr>
          <w:sz w:val="32"/>
        </w:rPr>
      </w:pPr>
      <w:r>
        <w:rPr>
          <w:sz w:val="32"/>
        </w:rPr>
        <w:t>未经裁判长允许，选手不得延长比赛时间。</w:t>
      </w:r>
    </w:p>
    <w:p>
      <w:pPr>
        <w:pStyle w:val="12"/>
        <w:numPr>
          <w:ilvl w:val="0"/>
          <w:numId w:val="29"/>
        </w:numPr>
        <w:tabs>
          <w:tab w:val="left" w:pos="1657"/>
        </w:tabs>
        <w:spacing w:before="5" w:after="0" w:line="242" w:lineRule="auto"/>
        <w:ind w:left="218" w:right="386" w:firstLine="638"/>
        <w:jc w:val="left"/>
        <w:rPr>
          <w:sz w:val="32"/>
        </w:rPr>
      </w:pPr>
      <w:r>
        <w:rPr>
          <w:spacing w:val="-17"/>
          <w:sz w:val="32"/>
        </w:rPr>
        <w:t xml:space="preserve">比赛开始 </w:t>
      </w:r>
      <w:r>
        <w:rPr>
          <w:sz w:val="32"/>
        </w:rPr>
        <w:t>10</w:t>
      </w:r>
      <w:r>
        <w:rPr>
          <w:spacing w:val="-10"/>
          <w:sz w:val="32"/>
        </w:rPr>
        <w:t xml:space="preserve"> 分钟后不到赛场的选手按弃权处理，比赛开始后，选手不可提前离开赛场。</w:t>
      </w:r>
    </w:p>
    <w:p>
      <w:pPr>
        <w:pStyle w:val="12"/>
        <w:numPr>
          <w:ilvl w:val="0"/>
          <w:numId w:val="29"/>
        </w:numPr>
        <w:tabs>
          <w:tab w:val="left" w:pos="1657"/>
        </w:tabs>
        <w:spacing w:before="2" w:after="0" w:line="242" w:lineRule="auto"/>
        <w:ind w:left="218" w:right="228" w:firstLine="638"/>
        <w:jc w:val="left"/>
        <w:rPr>
          <w:sz w:val="32"/>
        </w:rPr>
      </w:pPr>
      <w:r>
        <w:rPr>
          <w:sz w:val="32"/>
        </w:rPr>
        <w:t>参赛选手务必按时到达指定竞赛场地选手休息室集合， 并接受监督人员和裁判员的检查。</w:t>
      </w:r>
    </w:p>
    <w:p>
      <w:pPr>
        <w:pStyle w:val="12"/>
        <w:numPr>
          <w:ilvl w:val="0"/>
          <w:numId w:val="29"/>
        </w:numPr>
        <w:tabs>
          <w:tab w:val="left" w:pos="1657"/>
        </w:tabs>
        <w:spacing w:before="2" w:after="0" w:line="242" w:lineRule="auto"/>
        <w:ind w:left="218" w:right="276" w:firstLine="638"/>
        <w:jc w:val="left"/>
        <w:rPr>
          <w:sz w:val="32"/>
        </w:rPr>
      </w:pPr>
      <w:r>
        <w:rPr>
          <w:spacing w:val="-2"/>
          <w:sz w:val="32"/>
        </w:rPr>
        <w:t>参赛选手进入赛场选手休息室时，除按大赛技术文件规定携带比赛用品和相关技术资料外，严禁携带通讯工具进入竞赛</w:t>
      </w:r>
    </w:p>
    <w:p>
      <w:pPr>
        <w:spacing w:after="0" w:line="242" w:lineRule="auto"/>
        <w:jc w:val="left"/>
        <w:rPr>
          <w:sz w:val="32"/>
        </w:rPr>
        <w:sectPr>
          <w:footerReference r:id="rId9" w:type="default"/>
          <w:footerReference r:id="rId10" w:type="even"/>
          <w:pgSz w:w="11910" w:h="16840"/>
          <w:pgMar w:top="1360" w:right="1140" w:bottom="1240" w:left="1200" w:header="0" w:footer="1058" w:gutter="0"/>
          <w:pgNumType w:start="10"/>
          <w:cols w:space="720" w:num="1"/>
        </w:sectPr>
      </w:pPr>
    </w:p>
    <w:p>
      <w:pPr>
        <w:pStyle w:val="3"/>
        <w:spacing w:before="43"/>
      </w:pPr>
      <w:r>
        <w:t>场地。带入休息室内的个人用品，不能带入赛场工位。</w:t>
      </w:r>
    </w:p>
    <w:p>
      <w:pPr>
        <w:pStyle w:val="12"/>
        <w:numPr>
          <w:ilvl w:val="0"/>
          <w:numId w:val="29"/>
        </w:numPr>
        <w:tabs>
          <w:tab w:val="left" w:pos="1818"/>
        </w:tabs>
        <w:spacing w:before="5" w:after="0" w:line="242" w:lineRule="auto"/>
        <w:ind w:left="218" w:right="117" w:firstLine="638"/>
        <w:jc w:val="left"/>
        <w:rPr>
          <w:sz w:val="32"/>
        </w:rPr>
      </w:pPr>
      <w:r>
        <w:rPr>
          <w:sz w:val="32"/>
        </w:rPr>
        <w:t>选手进入比赛场地休息室全程接受监护人与裁判的监</w:t>
      </w:r>
      <w:r>
        <w:rPr>
          <w:spacing w:val="-8"/>
          <w:sz w:val="32"/>
        </w:rPr>
        <w:t>督管理；参赛选手在竞赛过程中不得擅自离开竞赛场地或休息室， 如遇有特殊情况需经裁判员和监护人员同意后，由监护人员陪伴离开竞赛场地。</w:t>
      </w:r>
    </w:p>
    <w:p>
      <w:pPr>
        <w:pStyle w:val="12"/>
        <w:numPr>
          <w:ilvl w:val="0"/>
          <w:numId w:val="29"/>
        </w:numPr>
        <w:tabs>
          <w:tab w:val="left" w:pos="1818"/>
        </w:tabs>
        <w:spacing w:before="4" w:after="0" w:line="242" w:lineRule="auto"/>
        <w:ind w:left="218" w:right="278" w:firstLine="638"/>
        <w:jc w:val="left"/>
        <w:rPr>
          <w:sz w:val="32"/>
        </w:rPr>
      </w:pPr>
      <w:r>
        <w:rPr>
          <w:sz w:val="32"/>
        </w:rPr>
        <w:t>竞赛过程中，选手须严格遵守安全操作规程，并接受裁判员的监督和警示，以确保参赛的人身及设备安全。选手因个人误操作造成人身安全事故和设备故障时，裁判长有权中止该队竞赛；如非选手个人因素出现设备故障而无法竞赛，由裁判长视具体情况做出裁决(调换到备份工位或调整至最后一场次参加竞</w:t>
      </w:r>
      <w:r>
        <w:rPr>
          <w:spacing w:val="-8"/>
          <w:w w:val="95"/>
          <w:sz w:val="32"/>
        </w:rPr>
        <w:t xml:space="preserve">赛)；如裁判长确定设备故障可由技术支持人员排除故障后继续竞 </w:t>
      </w:r>
      <w:r>
        <w:rPr>
          <w:spacing w:val="-8"/>
          <w:sz w:val="32"/>
        </w:rPr>
        <w:t>赛，将给参赛队补足所耽误的竞赛时间。</w:t>
      </w:r>
    </w:p>
    <w:p>
      <w:pPr>
        <w:pStyle w:val="12"/>
        <w:numPr>
          <w:ilvl w:val="0"/>
          <w:numId w:val="29"/>
        </w:numPr>
        <w:tabs>
          <w:tab w:val="left" w:pos="1818"/>
        </w:tabs>
        <w:spacing w:before="6" w:after="0" w:line="242" w:lineRule="auto"/>
        <w:ind w:left="218" w:right="386" w:firstLine="638"/>
        <w:jc w:val="left"/>
        <w:rPr>
          <w:sz w:val="32"/>
        </w:rPr>
      </w:pPr>
      <w:r>
        <w:rPr>
          <w:sz w:val="32"/>
        </w:rPr>
        <w:t>竞赛过程中因违反安全操作规程造成设备或人身安全事故者，按相关规定追究责任。</w:t>
      </w:r>
    </w:p>
    <w:p>
      <w:pPr>
        <w:pStyle w:val="12"/>
        <w:numPr>
          <w:ilvl w:val="0"/>
          <w:numId w:val="28"/>
        </w:numPr>
        <w:tabs>
          <w:tab w:val="left" w:pos="1338"/>
        </w:tabs>
        <w:spacing w:before="2" w:after="0" w:line="240" w:lineRule="auto"/>
        <w:ind w:left="1337" w:right="0" w:hanging="482"/>
        <w:jc w:val="left"/>
        <w:rPr>
          <w:sz w:val="32"/>
        </w:rPr>
      </w:pPr>
      <w:r>
        <w:rPr>
          <w:sz w:val="32"/>
        </w:rPr>
        <w:t>裁判纪律要求</w:t>
      </w:r>
    </w:p>
    <w:p>
      <w:pPr>
        <w:pStyle w:val="12"/>
        <w:numPr>
          <w:ilvl w:val="0"/>
          <w:numId w:val="30"/>
        </w:numPr>
        <w:tabs>
          <w:tab w:val="left" w:pos="1657"/>
        </w:tabs>
        <w:spacing w:before="5" w:after="0" w:line="242" w:lineRule="auto"/>
        <w:ind w:left="218" w:right="117" w:firstLine="638"/>
        <w:jc w:val="left"/>
        <w:rPr>
          <w:sz w:val="32"/>
        </w:rPr>
      </w:pPr>
      <w:r>
        <w:rPr>
          <w:spacing w:val="-3"/>
          <w:sz w:val="32"/>
        </w:rPr>
        <w:t>裁判员在比赛前参加培训，并签署《</w:t>
      </w:r>
      <w:r>
        <w:rPr>
          <w:rFonts w:hint="eastAsia"/>
          <w:spacing w:val="-3"/>
          <w:sz w:val="32"/>
          <w:lang w:eastAsia="zh-CN"/>
        </w:rPr>
        <w:t>济源示范区</w:t>
      </w:r>
      <w:r>
        <w:rPr>
          <w:spacing w:val="-3"/>
          <w:sz w:val="32"/>
        </w:rPr>
        <w:t>第一届技能大赛竞赛行为规范承诺书》。凡未参加赛前培训、未签署《</w:t>
      </w:r>
      <w:r>
        <w:rPr>
          <w:rFonts w:hint="eastAsia"/>
          <w:spacing w:val="-3"/>
          <w:sz w:val="32"/>
          <w:lang w:eastAsia="zh-CN"/>
        </w:rPr>
        <w:t>济源示范区</w:t>
      </w:r>
      <w:r>
        <w:rPr>
          <w:spacing w:val="-6"/>
          <w:w w:val="95"/>
          <w:sz w:val="32"/>
        </w:rPr>
        <w:t>第一届技能大赛竞赛行为规范承诺书》的，不得从事执裁工作。</w:t>
      </w:r>
    </w:p>
    <w:p>
      <w:pPr>
        <w:pStyle w:val="12"/>
        <w:numPr>
          <w:ilvl w:val="0"/>
          <w:numId w:val="30"/>
        </w:numPr>
        <w:tabs>
          <w:tab w:val="left" w:pos="1657"/>
        </w:tabs>
        <w:spacing w:before="1" w:after="0" w:line="242" w:lineRule="auto"/>
        <w:ind w:left="218" w:right="276" w:firstLine="638"/>
        <w:jc w:val="left"/>
        <w:rPr>
          <w:sz w:val="32"/>
        </w:rPr>
      </w:pPr>
      <w:r>
        <w:rPr>
          <w:spacing w:val="-2"/>
          <w:sz w:val="32"/>
        </w:rPr>
        <w:t>裁判员必须服从裁判长和模块裁判组长的领导，依据评分标准和评分细则，公平、公正、真实、准确地完成竞赛评分工作。</w:t>
      </w:r>
    </w:p>
    <w:p>
      <w:pPr>
        <w:pStyle w:val="12"/>
        <w:numPr>
          <w:ilvl w:val="0"/>
          <w:numId w:val="30"/>
        </w:numPr>
        <w:tabs>
          <w:tab w:val="left" w:pos="1657"/>
        </w:tabs>
        <w:spacing w:before="3" w:after="0" w:line="242" w:lineRule="auto"/>
        <w:ind w:left="218" w:right="276" w:firstLine="638"/>
        <w:jc w:val="left"/>
        <w:rPr>
          <w:sz w:val="32"/>
        </w:rPr>
      </w:pPr>
      <w:r>
        <w:rPr>
          <w:spacing w:val="-2"/>
          <w:sz w:val="32"/>
        </w:rPr>
        <w:t>裁判员早上开始工作后当天封闭管理。在正式裁判工作期间，进入场地或离开场地，不许携带任何纸质与电子记录的工具；在比赛期间与休息时间，包括午间吃饭休息时间，不能在当天比赛开始后未结束前与任何非本模块裁判人员和非裁判选手</w:t>
      </w:r>
    </w:p>
    <w:p>
      <w:pPr>
        <w:pStyle w:val="3"/>
        <w:spacing w:line="242" w:lineRule="auto"/>
        <w:ind w:right="386"/>
      </w:pPr>
      <w:r>
        <w:t>（口头与书面）交流；如需离开裁判工作场地，必须向模块组负责人请示，在得到批准并有人伴随的情况下才能离开。</w:t>
      </w:r>
    </w:p>
    <w:p>
      <w:pPr>
        <w:pStyle w:val="12"/>
        <w:numPr>
          <w:ilvl w:val="0"/>
          <w:numId w:val="30"/>
        </w:numPr>
        <w:tabs>
          <w:tab w:val="left" w:pos="1657"/>
        </w:tabs>
        <w:spacing w:before="2" w:after="0" w:line="242" w:lineRule="auto"/>
        <w:ind w:left="218" w:right="276" w:firstLine="638"/>
        <w:jc w:val="left"/>
        <w:rPr>
          <w:sz w:val="32"/>
        </w:rPr>
      </w:pPr>
      <w:r>
        <w:rPr>
          <w:spacing w:val="-3"/>
          <w:w w:val="95"/>
          <w:sz w:val="32"/>
        </w:rPr>
        <w:t xml:space="preserve">裁判员必须佩带裁判员胸牌，仪表整洁，举止文明、礼 </w:t>
      </w:r>
      <w:r>
        <w:rPr>
          <w:spacing w:val="-3"/>
          <w:sz w:val="32"/>
        </w:rPr>
        <w:t>貌，接受监督人员的监督。</w:t>
      </w:r>
    </w:p>
    <w:p>
      <w:pPr>
        <w:pStyle w:val="12"/>
        <w:numPr>
          <w:ilvl w:val="0"/>
          <w:numId w:val="30"/>
        </w:numPr>
        <w:tabs>
          <w:tab w:val="left" w:pos="1657"/>
        </w:tabs>
        <w:spacing w:before="2" w:after="0" w:line="242" w:lineRule="auto"/>
        <w:ind w:left="218" w:right="276" w:firstLine="638"/>
        <w:jc w:val="left"/>
        <w:rPr>
          <w:sz w:val="32"/>
        </w:rPr>
      </w:pPr>
      <w:r>
        <w:rPr>
          <w:spacing w:val="-4"/>
          <w:w w:val="95"/>
          <w:sz w:val="32"/>
        </w:rPr>
        <w:t xml:space="preserve">遵守职业道德，文明裁判。保守大赛试题秘密，严肃赛 </w:t>
      </w:r>
      <w:r>
        <w:rPr>
          <w:spacing w:val="-4"/>
          <w:sz w:val="32"/>
        </w:rPr>
        <w:t>场纪律。</w:t>
      </w:r>
    </w:p>
    <w:p>
      <w:pPr>
        <w:pStyle w:val="12"/>
        <w:numPr>
          <w:ilvl w:val="0"/>
          <w:numId w:val="30"/>
        </w:numPr>
        <w:tabs>
          <w:tab w:val="left" w:pos="1657"/>
        </w:tabs>
        <w:spacing w:before="0" w:after="0" w:line="242" w:lineRule="auto"/>
        <w:ind w:left="218" w:right="276" w:firstLine="638"/>
        <w:jc w:val="left"/>
        <w:rPr>
          <w:sz w:val="32"/>
        </w:rPr>
      </w:pPr>
      <w:r>
        <w:rPr>
          <w:spacing w:val="-3"/>
          <w:sz w:val="32"/>
        </w:rPr>
        <w:t>严格遵守比赛时间规定，不得擅自提前或延长选手比赛时间。</w:t>
      </w:r>
    </w:p>
    <w:p>
      <w:pPr>
        <w:pStyle w:val="12"/>
        <w:numPr>
          <w:ilvl w:val="0"/>
          <w:numId w:val="30"/>
        </w:numPr>
        <w:tabs>
          <w:tab w:val="left" w:pos="1657"/>
        </w:tabs>
        <w:spacing w:before="43" w:after="0" w:line="242" w:lineRule="auto"/>
        <w:ind w:left="218" w:right="228" w:firstLine="638"/>
        <w:jc w:val="left"/>
        <w:rPr>
          <w:sz w:val="32"/>
        </w:rPr>
      </w:pPr>
      <w:r>
        <w:rPr>
          <w:sz w:val="32"/>
        </w:rPr>
        <w:t>严格执行比赛规则，除应向参赛选手宣读竞赛须知外， 不得向参赛选手暗示或解答与竞赛有关的内容。</w:t>
      </w:r>
    </w:p>
    <w:p>
      <w:pPr>
        <w:pStyle w:val="12"/>
        <w:numPr>
          <w:ilvl w:val="0"/>
          <w:numId w:val="30"/>
        </w:numPr>
        <w:tabs>
          <w:tab w:val="left" w:pos="1657"/>
        </w:tabs>
        <w:spacing w:before="2" w:after="0" w:line="242" w:lineRule="auto"/>
        <w:ind w:left="218" w:right="276" w:firstLine="638"/>
        <w:jc w:val="left"/>
        <w:rPr>
          <w:sz w:val="32"/>
        </w:rPr>
      </w:pPr>
      <w:r>
        <w:rPr>
          <w:spacing w:val="-3"/>
          <w:sz w:val="32"/>
        </w:rPr>
        <w:t>竞赛过程中出现问题或异议，服从裁判长裁决，避免参赛选手和相关人员发生争执。</w:t>
      </w:r>
    </w:p>
    <w:p>
      <w:pPr>
        <w:pStyle w:val="12"/>
        <w:numPr>
          <w:ilvl w:val="0"/>
          <w:numId w:val="30"/>
        </w:numPr>
        <w:tabs>
          <w:tab w:val="left" w:pos="1657"/>
        </w:tabs>
        <w:spacing w:before="2" w:after="0" w:line="242" w:lineRule="auto"/>
        <w:ind w:left="218" w:right="117" w:firstLine="638"/>
        <w:jc w:val="left"/>
        <w:rPr>
          <w:sz w:val="32"/>
        </w:rPr>
      </w:pPr>
      <w:r>
        <w:rPr>
          <w:spacing w:val="-11"/>
          <w:sz w:val="32"/>
        </w:rPr>
        <w:t>保守竞赛秘密，未经组委会正式许可公布成绩和名次前，裁判员不得私自与参赛选手或选手派出单位联系，不得透露有关比赛的任何信息及情况。</w:t>
      </w:r>
    </w:p>
    <w:p>
      <w:pPr>
        <w:pStyle w:val="12"/>
        <w:numPr>
          <w:ilvl w:val="0"/>
          <w:numId w:val="30"/>
        </w:numPr>
        <w:tabs>
          <w:tab w:val="left" w:pos="1818"/>
        </w:tabs>
        <w:spacing w:before="1" w:after="0" w:line="242" w:lineRule="auto"/>
        <w:ind w:left="218" w:right="386" w:firstLine="638"/>
        <w:jc w:val="left"/>
        <w:rPr>
          <w:sz w:val="32"/>
        </w:rPr>
      </w:pPr>
      <w:r>
        <w:rPr>
          <w:sz w:val="32"/>
        </w:rPr>
        <w:t>坚守岗位，不迟到、早退，无特殊情况不得在竞赛期间请假。</w:t>
      </w:r>
    </w:p>
    <w:p>
      <w:pPr>
        <w:pStyle w:val="12"/>
        <w:numPr>
          <w:ilvl w:val="0"/>
          <w:numId w:val="30"/>
        </w:numPr>
        <w:tabs>
          <w:tab w:val="left" w:pos="1818"/>
        </w:tabs>
        <w:spacing w:before="2" w:after="0" w:line="242" w:lineRule="auto"/>
        <w:ind w:left="218" w:right="386" w:firstLine="638"/>
        <w:jc w:val="both"/>
        <w:rPr>
          <w:sz w:val="32"/>
        </w:rPr>
      </w:pPr>
      <w:r>
        <w:rPr>
          <w:sz w:val="32"/>
        </w:rPr>
        <w:t>裁判员要提醒选手注意操作安全，对选手的违规操作或可能引发人身伤害、设备损坏等事故的操作应立即制止并向现场负责人报告。</w:t>
      </w:r>
    </w:p>
    <w:p>
      <w:pPr>
        <w:pStyle w:val="12"/>
        <w:numPr>
          <w:ilvl w:val="0"/>
          <w:numId w:val="30"/>
        </w:numPr>
        <w:tabs>
          <w:tab w:val="left" w:pos="1818"/>
        </w:tabs>
        <w:spacing w:before="3" w:after="0" w:line="242" w:lineRule="auto"/>
        <w:ind w:left="218" w:right="117" w:firstLine="638"/>
        <w:jc w:val="left"/>
        <w:rPr>
          <w:sz w:val="32"/>
        </w:rPr>
      </w:pPr>
      <w:r>
        <w:rPr>
          <w:spacing w:val="-3"/>
          <w:sz w:val="32"/>
        </w:rPr>
        <w:t>裁判员有违反比赛纪律，由裁判长确定立即停职工作，由候补裁判替代。</w:t>
      </w:r>
    </w:p>
    <w:p>
      <w:pPr>
        <w:pStyle w:val="6"/>
        <w:spacing w:before="3"/>
        <w:ind w:left="938"/>
        <w:rPr>
          <w:rFonts w:hint="eastAsia" w:ascii="黑体" w:eastAsia="黑体"/>
        </w:rPr>
      </w:pPr>
      <w:bookmarkStart w:id="23" w:name="_bookmark9"/>
      <w:bookmarkEnd w:id="23"/>
      <w:bookmarkStart w:id="24" w:name="四、赛场设施、设备安排"/>
      <w:bookmarkEnd w:id="24"/>
      <w:r>
        <w:rPr>
          <w:rFonts w:hint="eastAsia" w:ascii="黑体" w:eastAsia="黑体"/>
        </w:rPr>
        <w:t>四、赛场设施、设备安排</w:t>
      </w:r>
    </w:p>
    <w:p>
      <w:pPr>
        <w:pStyle w:val="6"/>
      </w:pPr>
      <w:bookmarkStart w:id="25" w:name="_bookmark10"/>
      <w:bookmarkEnd w:id="25"/>
      <w:bookmarkStart w:id="26" w:name="（一）赛场规格要求"/>
      <w:bookmarkEnd w:id="26"/>
      <w:r>
        <w:t>（一）赛场规格要求</w:t>
      </w:r>
    </w:p>
    <w:p>
      <w:pPr>
        <w:pStyle w:val="3"/>
        <w:ind w:left="856"/>
        <w:rPr>
          <w:color w:val="auto"/>
        </w:rPr>
      </w:pPr>
      <w:r>
        <w:rPr>
          <w:color w:val="auto"/>
        </w:rPr>
        <w:t xml:space="preserve">本项目选手竞赛区面积 </w:t>
      </w:r>
      <w:r>
        <w:rPr>
          <w:rFonts w:hint="eastAsia"/>
          <w:color w:val="auto"/>
          <w:lang w:val="en-US" w:eastAsia="zh-CN"/>
        </w:rPr>
        <w:t>83</w:t>
      </w:r>
      <w:r>
        <w:rPr>
          <w:color w:val="auto"/>
        </w:rPr>
        <w:t xml:space="preserve">平方米（总长度 </w:t>
      </w:r>
      <w:r>
        <w:rPr>
          <w:rFonts w:hint="eastAsia"/>
          <w:color w:val="auto"/>
          <w:lang w:val="en-US" w:eastAsia="zh-CN"/>
        </w:rPr>
        <w:t>9</w:t>
      </w:r>
      <w:r>
        <w:rPr>
          <w:color w:val="auto"/>
        </w:rPr>
        <w:t xml:space="preserve"> </w:t>
      </w:r>
      <w:r>
        <w:rPr>
          <w:rFonts w:hint="eastAsia"/>
          <w:color w:val="auto"/>
          <w:lang w:val="en-US" w:eastAsia="zh-CN"/>
        </w:rPr>
        <w:t>.3</w:t>
      </w:r>
      <w:r>
        <w:rPr>
          <w:color w:val="auto"/>
        </w:rPr>
        <w:t>米、总宽度</w:t>
      </w:r>
    </w:p>
    <w:p>
      <w:pPr>
        <w:pStyle w:val="12"/>
        <w:numPr>
          <w:ilvl w:val="0"/>
          <w:numId w:val="0"/>
        </w:numPr>
        <w:tabs>
          <w:tab w:val="left" w:pos="857"/>
        </w:tabs>
        <w:spacing w:before="5" w:after="0" w:line="242" w:lineRule="auto"/>
        <w:ind w:left="220" w:leftChars="0" w:right="274" w:rightChars="0"/>
        <w:jc w:val="left"/>
        <w:rPr>
          <w:rFonts w:hint="eastAsia" w:ascii="宋体" w:eastAsia="宋体"/>
          <w:color w:val="auto"/>
          <w:sz w:val="21"/>
        </w:rPr>
      </w:pPr>
      <w:r>
        <w:rPr>
          <w:rFonts w:hint="eastAsia"/>
          <w:color w:val="auto"/>
          <w:sz w:val="32"/>
          <w:lang w:val="en-US" w:eastAsia="zh-CN"/>
        </w:rPr>
        <w:t>9</w:t>
      </w:r>
      <w:r>
        <w:rPr>
          <w:color w:val="auto"/>
          <w:sz w:val="32"/>
        </w:rPr>
        <w:t>米</w:t>
      </w:r>
      <w:r>
        <w:rPr>
          <w:color w:val="auto"/>
          <w:spacing w:val="-6"/>
          <w:sz w:val="32"/>
        </w:rPr>
        <w:t>），</w:t>
      </w:r>
      <w:r>
        <w:rPr>
          <w:rFonts w:hint="eastAsia"/>
          <w:color w:val="auto"/>
          <w:spacing w:val="-6"/>
          <w:sz w:val="32"/>
          <w:lang w:val="en-US" w:eastAsia="zh-CN"/>
        </w:rPr>
        <w:t>5</w:t>
      </w:r>
      <w:r>
        <w:rPr>
          <w:color w:val="auto"/>
          <w:spacing w:val="-11"/>
          <w:sz w:val="32"/>
        </w:rPr>
        <w:t xml:space="preserve">个竞赛工位，每个工位的面积 </w:t>
      </w:r>
      <w:r>
        <w:rPr>
          <w:rFonts w:hint="eastAsia"/>
          <w:color w:val="auto"/>
          <w:sz w:val="32"/>
          <w:lang w:val="en-US" w:eastAsia="zh-CN"/>
        </w:rPr>
        <w:t>7.2</w:t>
      </w:r>
      <w:r>
        <w:rPr>
          <w:color w:val="auto"/>
          <w:spacing w:val="-24"/>
          <w:sz w:val="32"/>
        </w:rPr>
        <w:t>平方米</w:t>
      </w:r>
      <w:r>
        <w:rPr>
          <w:color w:val="auto"/>
          <w:sz w:val="32"/>
        </w:rPr>
        <w:t>（</w:t>
      </w:r>
      <w:r>
        <w:rPr>
          <w:color w:val="auto"/>
          <w:spacing w:val="-1"/>
          <w:sz w:val="32"/>
        </w:rPr>
        <w:t xml:space="preserve">长度 </w:t>
      </w:r>
      <w:r>
        <w:rPr>
          <w:rFonts w:hint="eastAsia"/>
          <w:color w:val="auto"/>
          <w:sz w:val="32"/>
          <w:lang w:val="en-US" w:eastAsia="zh-CN"/>
        </w:rPr>
        <w:t>3</w:t>
      </w:r>
      <w:r>
        <w:rPr>
          <w:color w:val="auto"/>
          <w:sz w:val="32"/>
        </w:rPr>
        <w:t xml:space="preserve"> 米、宽度 2</w:t>
      </w:r>
      <w:r>
        <w:rPr>
          <w:rFonts w:hint="eastAsia"/>
          <w:color w:val="auto"/>
          <w:sz w:val="32"/>
          <w:lang w:val="en-US" w:eastAsia="zh-CN"/>
        </w:rPr>
        <w:t>.4</w:t>
      </w:r>
      <w:r>
        <w:rPr>
          <w:color w:val="auto"/>
          <w:spacing w:val="-1"/>
          <w:sz w:val="32"/>
        </w:rPr>
        <w:t xml:space="preserve"> 米</w:t>
      </w:r>
      <w:r>
        <w:rPr>
          <w:color w:val="auto"/>
          <w:sz w:val="32"/>
        </w:rPr>
        <w:t>），选手需在本工位区域内完成操作</w:t>
      </w:r>
      <w:r>
        <w:rPr>
          <w:rFonts w:hint="eastAsia" w:ascii="宋体" w:eastAsia="宋体"/>
          <w:color w:val="auto"/>
          <w:sz w:val="21"/>
        </w:rPr>
        <w:t>。</w:t>
      </w:r>
    </w:p>
    <w:p>
      <w:pPr>
        <w:pStyle w:val="3"/>
        <w:spacing w:before="12"/>
        <w:ind w:left="0"/>
        <w:rPr>
          <w:sz w:val="2"/>
        </w:rPr>
      </w:pPr>
      <w:bookmarkStart w:id="27" w:name="（二）场地布局图"/>
      <w:bookmarkEnd w:id="27"/>
      <w:bookmarkStart w:id="28" w:name="_bookmark11"/>
      <w:bookmarkEnd w:id="28"/>
    </w:p>
    <w:p>
      <w:pPr>
        <w:pStyle w:val="6"/>
        <w:spacing w:before="54"/>
      </w:pPr>
      <w:bookmarkStart w:id="29" w:name="（三）软件要求"/>
      <w:bookmarkEnd w:id="29"/>
      <w:bookmarkStart w:id="30" w:name="_bookmark12"/>
      <w:bookmarkEnd w:id="30"/>
      <w:r>
        <w:t>（</w:t>
      </w:r>
      <w:r>
        <w:rPr>
          <w:rFonts w:hint="eastAsia"/>
          <w:lang w:val="en-US" w:eastAsia="zh-CN"/>
        </w:rPr>
        <w:t>二</w:t>
      </w:r>
      <w:r>
        <w:t>）软件要求</w:t>
      </w:r>
    </w:p>
    <w:p>
      <w:pPr>
        <w:pStyle w:val="3"/>
        <w:spacing w:after="3"/>
        <w:ind w:left="856"/>
      </w:pPr>
      <w:r>
        <w:t>比赛软件（渗透软件除外）参数为以下范围中选择：</w:t>
      </w:r>
    </w:p>
    <w:tbl>
      <w:tblPr>
        <w:tblStyle w:val="9"/>
        <w:tblW w:w="0" w:type="auto"/>
        <w:tblInd w:w="116"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2620"/>
        <w:gridCol w:w="6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0" w:hRule="atLeast"/>
        </w:trPr>
        <w:tc>
          <w:tcPr>
            <w:tcW w:w="2620" w:type="dxa"/>
            <w:noWrap w:val="0"/>
            <w:vAlign w:val="top"/>
          </w:tcPr>
          <w:p>
            <w:pPr>
              <w:pStyle w:val="13"/>
              <w:spacing w:before="210"/>
              <w:ind w:left="1048" w:right="1039"/>
              <w:jc w:val="center"/>
              <w:rPr>
                <w:b/>
                <w:sz w:val="24"/>
              </w:rPr>
            </w:pPr>
            <w:r>
              <w:rPr>
                <w:b/>
                <w:sz w:val="24"/>
              </w:rPr>
              <w:t>序号</w:t>
            </w:r>
          </w:p>
        </w:tc>
        <w:tc>
          <w:tcPr>
            <w:tcW w:w="6664" w:type="dxa"/>
            <w:noWrap w:val="0"/>
            <w:vAlign w:val="top"/>
          </w:tcPr>
          <w:p>
            <w:pPr>
              <w:pStyle w:val="13"/>
              <w:spacing w:before="210"/>
              <w:ind w:left="1087" w:right="1082"/>
              <w:jc w:val="center"/>
              <w:rPr>
                <w:b/>
                <w:sz w:val="24"/>
              </w:rPr>
            </w:pPr>
            <w:r>
              <w:rPr>
                <w:b/>
                <w:sz w:val="24"/>
              </w:rPr>
              <w:t>软件参数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9"/>
              <w:ind w:left="9"/>
              <w:jc w:val="center"/>
              <w:rPr>
                <w:sz w:val="24"/>
              </w:rPr>
            </w:pPr>
            <w:r>
              <w:rPr>
                <w:sz w:val="24"/>
              </w:rPr>
              <w:t>1</w:t>
            </w:r>
          </w:p>
        </w:tc>
        <w:tc>
          <w:tcPr>
            <w:tcW w:w="6664" w:type="dxa"/>
            <w:noWrap w:val="0"/>
            <w:vAlign w:val="top"/>
          </w:tcPr>
          <w:p>
            <w:pPr>
              <w:pStyle w:val="13"/>
              <w:spacing w:before="129"/>
              <w:ind w:left="1090" w:right="1082"/>
              <w:jc w:val="center"/>
              <w:rPr>
                <w:sz w:val="24"/>
              </w:rPr>
            </w:pPr>
            <w:r>
              <w:rPr>
                <w:sz w:val="24"/>
              </w:rPr>
              <w:t>Windows XP</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620" w:type="dxa"/>
            <w:noWrap w:val="0"/>
            <w:vAlign w:val="top"/>
          </w:tcPr>
          <w:p>
            <w:pPr>
              <w:pStyle w:val="13"/>
              <w:spacing w:before="129"/>
              <w:ind w:left="9"/>
              <w:jc w:val="center"/>
              <w:rPr>
                <w:sz w:val="24"/>
              </w:rPr>
            </w:pPr>
            <w:r>
              <w:rPr>
                <w:sz w:val="24"/>
              </w:rPr>
              <w:t>2</w:t>
            </w:r>
          </w:p>
        </w:tc>
        <w:tc>
          <w:tcPr>
            <w:tcW w:w="6664" w:type="dxa"/>
            <w:noWrap w:val="0"/>
            <w:vAlign w:val="top"/>
          </w:tcPr>
          <w:p>
            <w:pPr>
              <w:pStyle w:val="13"/>
              <w:spacing w:before="129"/>
              <w:ind w:left="1090" w:right="1082"/>
              <w:jc w:val="center"/>
              <w:rPr>
                <w:sz w:val="24"/>
              </w:rPr>
            </w:pPr>
            <w:r>
              <w:rPr>
                <w:sz w:val="24"/>
              </w:rPr>
              <w:t>Windows 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30"/>
              <w:ind w:left="9"/>
              <w:jc w:val="center"/>
              <w:rPr>
                <w:sz w:val="24"/>
              </w:rPr>
            </w:pPr>
            <w:r>
              <w:rPr>
                <w:sz w:val="24"/>
              </w:rPr>
              <w:t>3</w:t>
            </w:r>
          </w:p>
        </w:tc>
        <w:tc>
          <w:tcPr>
            <w:tcW w:w="6664" w:type="dxa"/>
            <w:noWrap w:val="0"/>
            <w:vAlign w:val="top"/>
          </w:tcPr>
          <w:p>
            <w:pPr>
              <w:pStyle w:val="13"/>
              <w:spacing w:before="130"/>
              <w:ind w:left="1711"/>
              <w:rPr>
                <w:sz w:val="24"/>
              </w:rPr>
            </w:pPr>
            <w:r>
              <w:rPr>
                <w:sz w:val="24"/>
              </w:rPr>
              <w:t>微软 Windows 10(中文版)正版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9"/>
              <w:ind w:left="9"/>
              <w:jc w:val="center"/>
              <w:rPr>
                <w:sz w:val="24"/>
              </w:rPr>
            </w:pPr>
            <w:r>
              <w:rPr>
                <w:sz w:val="24"/>
              </w:rPr>
              <w:t>4</w:t>
            </w:r>
          </w:p>
        </w:tc>
        <w:tc>
          <w:tcPr>
            <w:tcW w:w="6664" w:type="dxa"/>
            <w:noWrap w:val="0"/>
            <w:vAlign w:val="top"/>
          </w:tcPr>
          <w:p>
            <w:pPr>
              <w:pStyle w:val="13"/>
              <w:spacing w:before="129"/>
              <w:ind w:left="1090" w:right="1082"/>
              <w:jc w:val="center"/>
              <w:rPr>
                <w:sz w:val="24"/>
              </w:rPr>
            </w:pPr>
            <w:r>
              <w:rPr>
                <w:sz w:val="24"/>
              </w:rPr>
              <w:t>Centos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8"/>
              <w:ind w:left="9"/>
              <w:jc w:val="center"/>
              <w:rPr>
                <w:sz w:val="24"/>
              </w:rPr>
            </w:pPr>
            <w:r>
              <w:rPr>
                <w:sz w:val="24"/>
              </w:rPr>
              <w:t>5</w:t>
            </w:r>
          </w:p>
        </w:tc>
        <w:tc>
          <w:tcPr>
            <w:tcW w:w="6664" w:type="dxa"/>
            <w:noWrap w:val="0"/>
            <w:vAlign w:val="top"/>
          </w:tcPr>
          <w:p>
            <w:pPr>
              <w:pStyle w:val="13"/>
              <w:spacing w:before="128"/>
              <w:ind w:left="1090" w:right="1082"/>
              <w:jc w:val="center"/>
              <w:rPr>
                <w:sz w:val="24"/>
              </w:rPr>
            </w:pPr>
            <w:r>
              <w:rPr>
                <w:sz w:val="24"/>
              </w:rPr>
              <w:t>Ubuntu\Debian</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9"/>
              <w:ind w:left="9"/>
              <w:jc w:val="center"/>
              <w:rPr>
                <w:sz w:val="24"/>
              </w:rPr>
            </w:pPr>
            <w:r>
              <w:rPr>
                <w:sz w:val="24"/>
              </w:rPr>
              <w:t>6</w:t>
            </w:r>
          </w:p>
        </w:tc>
        <w:tc>
          <w:tcPr>
            <w:tcW w:w="6664" w:type="dxa"/>
            <w:noWrap w:val="0"/>
            <w:vAlign w:val="top"/>
          </w:tcPr>
          <w:p>
            <w:pPr>
              <w:pStyle w:val="13"/>
              <w:spacing w:before="129"/>
              <w:ind w:left="1771"/>
              <w:rPr>
                <w:sz w:val="24"/>
              </w:rPr>
            </w:pPr>
            <w:r>
              <w:rPr>
                <w:sz w:val="24"/>
              </w:rPr>
              <w:t>WINRAR 5.21(中文版) 试用版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620" w:type="dxa"/>
            <w:noWrap w:val="0"/>
            <w:vAlign w:val="top"/>
          </w:tcPr>
          <w:p>
            <w:pPr>
              <w:pStyle w:val="13"/>
              <w:spacing w:before="128"/>
              <w:ind w:left="9"/>
              <w:jc w:val="center"/>
              <w:rPr>
                <w:sz w:val="24"/>
              </w:rPr>
            </w:pPr>
            <w:r>
              <w:rPr>
                <w:sz w:val="24"/>
              </w:rPr>
              <w:t>7</w:t>
            </w:r>
          </w:p>
        </w:tc>
        <w:tc>
          <w:tcPr>
            <w:tcW w:w="6664" w:type="dxa"/>
            <w:noWrap w:val="0"/>
            <w:vAlign w:val="top"/>
          </w:tcPr>
          <w:p>
            <w:pPr>
              <w:pStyle w:val="13"/>
              <w:spacing w:before="128"/>
              <w:ind w:left="1802"/>
              <w:rPr>
                <w:sz w:val="24"/>
              </w:rPr>
            </w:pPr>
            <w:r>
              <w:rPr>
                <w:sz w:val="24"/>
              </w:rPr>
              <w:t>WPS Office 2016 官方正式版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30"/>
              <w:ind w:left="9"/>
              <w:jc w:val="center"/>
              <w:rPr>
                <w:sz w:val="24"/>
              </w:rPr>
            </w:pPr>
            <w:r>
              <w:rPr>
                <w:sz w:val="24"/>
              </w:rPr>
              <w:t>8</w:t>
            </w:r>
          </w:p>
        </w:tc>
        <w:tc>
          <w:tcPr>
            <w:tcW w:w="6664" w:type="dxa"/>
            <w:noWrap w:val="0"/>
            <w:vAlign w:val="top"/>
          </w:tcPr>
          <w:p>
            <w:pPr>
              <w:pStyle w:val="13"/>
              <w:spacing w:before="130"/>
              <w:ind w:left="1711"/>
              <w:rPr>
                <w:sz w:val="24"/>
              </w:rPr>
            </w:pPr>
            <w:r>
              <w:rPr>
                <w:sz w:val="24"/>
              </w:rPr>
              <w:t>微软 Windows Server 2008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2620" w:type="dxa"/>
            <w:noWrap w:val="0"/>
            <w:vAlign w:val="top"/>
          </w:tcPr>
          <w:p>
            <w:pPr>
              <w:pStyle w:val="13"/>
              <w:spacing w:before="129"/>
              <w:ind w:left="9"/>
              <w:jc w:val="center"/>
              <w:rPr>
                <w:sz w:val="24"/>
              </w:rPr>
            </w:pPr>
            <w:r>
              <w:rPr>
                <w:sz w:val="24"/>
              </w:rPr>
              <w:t>9</w:t>
            </w:r>
          </w:p>
        </w:tc>
        <w:tc>
          <w:tcPr>
            <w:tcW w:w="6664" w:type="dxa"/>
            <w:noWrap w:val="0"/>
            <w:vAlign w:val="top"/>
          </w:tcPr>
          <w:p>
            <w:pPr>
              <w:pStyle w:val="13"/>
              <w:spacing w:before="129"/>
              <w:ind w:left="1711"/>
              <w:rPr>
                <w:sz w:val="24"/>
              </w:rPr>
            </w:pPr>
            <w:r>
              <w:rPr>
                <w:sz w:val="24"/>
              </w:rPr>
              <w:t>微软 Windows Server 2012 R2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8"/>
              <w:ind w:left="1048" w:right="1039"/>
              <w:jc w:val="center"/>
              <w:rPr>
                <w:sz w:val="24"/>
              </w:rPr>
            </w:pPr>
            <w:r>
              <w:rPr>
                <w:sz w:val="24"/>
              </w:rPr>
              <w:t>10</w:t>
            </w:r>
          </w:p>
        </w:tc>
        <w:tc>
          <w:tcPr>
            <w:tcW w:w="6664" w:type="dxa"/>
            <w:noWrap w:val="0"/>
            <w:vAlign w:val="top"/>
          </w:tcPr>
          <w:p>
            <w:pPr>
              <w:pStyle w:val="13"/>
              <w:spacing w:before="128"/>
              <w:ind w:left="1090" w:right="1082"/>
              <w:jc w:val="center"/>
              <w:rPr>
                <w:sz w:val="24"/>
              </w:rPr>
            </w:pPr>
            <w:r>
              <w:rPr>
                <w:sz w:val="24"/>
              </w:rPr>
              <w:t>微软 Windows Server 2019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30"/>
              <w:ind w:left="1048" w:right="1039"/>
              <w:jc w:val="center"/>
              <w:rPr>
                <w:sz w:val="24"/>
              </w:rPr>
            </w:pPr>
            <w:r>
              <w:rPr>
                <w:sz w:val="24"/>
              </w:rPr>
              <w:t>11</w:t>
            </w:r>
          </w:p>
        </w:tc>
        <w:tc>
          <w:tcPr>
            <w:tcW w:w="6664" w:type="dxa"/>
            <w:noWrap w:val="0"/>
            <w:vAlign w:val="top"/>
          </w:tcPr>
          <w:p>
            <w:pPr>
              <w:pStyle w:val="13"/>
              <w:spacing w:before="130"/>
              <w:ind w:left="1092" w:right="1082"/>
              <w:jc w:val="center"/>
              <w:rPr>
                <w:sz w:val="24"/>
              </w:rPr>
            </w:pPr>
            <w:r>
              <w:rPr>
                <w:sz w:val="24"/>
              </w:rPr>
              <w:t>VMware workstation 14 试用版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620" w:type="dxa"/>
            <w:noWrap w:val="0"/>
            <w:vAlign w:val="top"/>
          </w:tcPr>
          <w:p>
            <w:pPr>
              <w:pStyle w:val="13"/>
              <w:spacing w:before="129"/>
              <w:ind w:left="1048" w:right="1039"/>
              <w:jc w:val="center"/>
              <w:rPr>
                <w:sz w:val="24"/>
              </w:rPr>
            </w:pPr>
            <w:r>
              <w:rPr>
                <w:sz w:val="24"/>
              </w:rPr>
              <w:t>12</w:t>
            </w:r>
          </w:p>
        </w:tc>
        <w:tc>
          <w:tcPr>
            <w:tcW w:w="6664" w:type="dxa"/>
            <w:noWrap w:val="0"/>
            <w:vAlign w:val="top"/>
          </w:tcPr>
          <w:p>
            <w:pPr>
              <w:pStyle w:val="13"/>
              <w:spacing w:before="129"/>
              <w:ind w:left="1090" w:right="1082"/>
              <w:jc w:val="center"/>
              <w:rPr>
                <w:sz w:val="24"/>
              </w:rPr>
            </w:pPr>
            <w:r>
              <w:rPr>
                <w:sz w:val="24"/>
              </w:rPr>
              <w:t>Packet Tracer</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30"/>
              <w:ind w:left="1048" w:right="1039"/>
              <w:jc w:val="center"/>
              <w:rPr>
                <w:sz w:val="24"/>
              </w:rPr>
            </w:pPr>
            <w:r>
              <w:rPr>
                <w:sz w:val="24"/>
              </w:rPr>
              <w:t>13</w:t>
            </w:r>
          </w:p>
        </w:tc>
        <w:tc>
          <w:tcPr>
            <w:tcW w:w="6664" w:type="dxa"/>
            <w:noWrap w:val="0"/>
            <w:vAlign w:val="top"/>
          </w:tcPr>
          <w:p>
            <w:pPr>
              <w:pStyle w:val="13"/>
              <w:spacing w:before="130"/>
              <w:ind w:left="1090" w:right="1082"/>
              <w:jc w:val="center"/>
              <w:rPr>
                <w:sz w:val="24"/>
              </w:rPr>
            </w:pPr>
            <w:r>
              <w:rPr>
                <w:sz w:val="24"/>
              </w:rPr>
              <w:t>SecureCRT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9"/>
              <w:ind w:left="1048" w:right="1039"/>
              <w:jc w:val="center"/>
              <w:rPr>
                <w:sz w:val="24"/>
              </w:rPr>
            </w:pPr>
            <w:r>
              <w:rPr>
                <w:sz w:val="24"/>
              </w:rPr>
              <w:t>14</w:t>
            </w:r>
          </w:p>
        </w:tc>
        <w:tc>
          <w:tcPr>
            <w:tcW w:w="6664" w:type="dxa"/>
            <w:noWrap w:val="0"/>
            <w:vAlign w:val="top"/>
          </w:tcPr>
          <w:p>
            <w:pPr>
              <w:pStyle w:val="13"/>
              <w:spacing w:before="129"/>
              <w:ind w:left="1090" w:right="1082"/>
              <w:jc w:val="center"/>
              <w:rPr>
                <w:sz w:val="24"/>
              </w:rPr>
            </w:pPr>
            <w:r>
              <w:rPr>
                <w:sz w:val="24"/>
              </w:rPr>
              <w:t>Apache Tomcat 7.0.27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8"/>
              <w:ind w:left="1048" w:right="1039"/>
              <w:jc w:val="center"/>
              <w:rPr>
                <w:sz w:val="24"/>
              </w:rPr>
            </w:pPr>
            <w:r>
              <w:rPr>
                <w:sz w:val="24"/>
              </w:rPr>
              <w:t>15</w:t>
            </w:r>
          </w:p>
        </w:tc>
        <w:tc>
          <w:tcPr>
            <w:tcW w:w="6664" w:type="dxa"/>
            <w:noWrap w:val="0"/>
            <w:vAlign w:val="top"/>
          </w:tcPr>
          <w:p>
            <w:pPr>
              <w:pStyle w:val="13"/>
              <w:spacing w:before="128"/>
              <w:ind w:left="1092" w:right="1082"/>
              <w:jc w:val="center"/>
              <w:rPr>
                <w:sz w:val="24"/>
              </w:rPr>
            </w:pPr>
            <w:r>
              <w:rPr>
                <w:sz w:val="24"/>
              </w:rPr>
              <w:t>JDK（Java Development Kit）1.7 及以上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2620" w:type="dxa"/>
            <w:noWrap w:val="0"/>
            <w:vAlign w:val="top"/>
          </w:tcPr>
          <w:p>
            <w:pPr>
              <w:pStyle w:val="13"/>
              <w:spacing w:before="129"/>
              <w:ind w:left="1048" w:right="1039"/>
              <w:jc w:val="center"/>
              <w:rPr>
                <w:sz w:val="24"/>
              </w:rPr>
            </w:pPr>
            <w:r>
              <w:rPr>
                <w:sz w:val="24"/>
              </w:rPr>
              <w:t>16</w:t>
            </w:r>
          </w:p>
        </w:tc>
        <w:tc>
          <w:tcPr>
            <w:tcW w:w="6664" w:type="dxa"/>
            <w:noWrap w:val="0"/>
            <w:vAlign w:val="top"/>
          </w:tcPr>
          <w:p>
            <w:pPr>
              <w:pStyle w:val="13"/>
              <w:spacing w:before="129"/>
              <w:ind w:left="1090" w:right="1082"/>
              <w:jc w:val="center"/>
              <w:rPr>
                <w:sz w:val="24"/>
              </w:rPr>
            </w:pPr>
            <w:r>
              <w:rPr>
                <w:sz w:val="24"/>
              </w:rPr>
              <w:t>谷歌浏览器(Google Chrome)官方正式版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2620" w:type="dxa"/>
            <w:noWrap w:val="0"/>
            <w:vAlign w:val="top"/>
          </w:tcPr>
          <w:p>
            <w:pPr>
              <w:pStyle w:val="13"/>
              <w:spacing w:before="128"/>
              <w:ind w:left="1048" w:right="1039"/>
              <w:jc w:val="center"/>
              <w:rPr>
                <w:sz w:val="24"/>
              </w:rPr>
            </w:pPr>
            <w:r>
              <w:rPr>
                <w:sz w:val="24"/>
              </w:rPr>
              <w:t>17</w:t>
            </w:r>
          </w:p>
        </w:tc>
        <w:tc>
          <w:tcPr>
            <w:tcW w:w="6664" w:type="dxa"/>
            <w:noWrap w:val="0"/>
            <w:vAlign w:val="top"/>
          </w:tcPr>
          <w:p>
            <w:pPr>
              <w:pStyle w:val="13"/>
              <w:spacing w:before="128"/>
              <w:ind w:left="1092" w:right="1082"/>
              <w:jc w:val="center"/>
              <w:rPr>
                <w:sz w:val="24"/>
              </w:rPr>
            </w:pPr>
            <w:r>
              <w:rPr>
                <w:sz w:val="24"/>
              </w:rPr>
              <w:t>VLC media player 播放器</w:t>
            </w:r>
          </w:p>
        </w:tc>
      </w:tr>
    </w:tbl>
    <w:p>
      <w:pPr>
        <w:pStyle w:val="3"/>
        <w:spacing w:before="0"/>
        <w:ind w:left="0"/>
        <w:rPr>
          <w:sz w:val="20"/>
        </w:rPr>
      </w:pPr>
    </w:p>
    <w:p>
      <w:pPr>
        <w:pStyle w:val="6"/>
        <w:spacing w:before="55"/>
      </w:pPr>
      <w:r>
        <w:t>（四）</w:t>
      </w:r>
      <w:bookmarkStart w:id="31" w:name="（四）量具与工具"/>
      <w:bookmarkEnd w:id="31"/>
      <w:r>
        <w:t>量具与工具</w:t>
      </w:r>
    </w:p>
    <w:p>
      <w:pPr>
        <w:pStyle w:val="3"/>
        <w:spacing w:line="242" w:lineRule="auto"/>
        <w:ind w:right="386" w:firstLine="638"/>
        <w:jc w:val="both"/>
      </w:pPr>
      <w:r>
        <w:t>选手可自带工具应接受裁判检查。由自带工具所引起的一切后果由选手自负。选手可自备的设备和工具见下表。除表格中设备，其他设备禁止携带，否则取消比赛资格。</w:t>
      </w:r>
    </w:p>
    <w:tbl>
      <w:tblPr>
        <w:tblStyle w:val="9"/>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9"/>
        <w:gridCol w:w="2960"/>
        <w:gridCol w:w="1416"/>
        <w:gridCol w:w="29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49" w:type="dxa"/>
            <w:noWrap w:val="0"/>
            <w:vAlign w:val="top"/>
          </w:tcPr>
          <w:p>
            <w:pPr>
              <w:pStyle w:val="13"/>
              <w:spacing w:before="129"/>
              <w:ind w:left="511" w:right="505"/>
              <w:jc w:val="center"/>
              <w:rPr>
                <w:b/>
                <w:sz w:val="24"/>
              </w:rPr>
            </w:pPr>
            <w:r>
              <w:rPr>
                <w:b/>
                <w:sz w:val="24"/>
              </w:rPr>
              <w:t>序号</w:t>
            </w:r>
          </w:p>
        </w:tc>
        <w:tc>
          <w:tcPr>
            <w:tcW w:w="2960" w:type="dxa"/>
            <w:noWrap w:val="0"/>
            <w:vAlign w:val="top"/>
          </w:tcPr>
          <w:p>
            <w:pPr>
              <w:pStyle w:val="13"/>
              <w:spacing w:before="129"/>
              <w:ind w:left="619" w:right="610"/>
              <w:jc w:val="center"/>
              <w:rPr>
                <w:b/>
                <w:sz w:val="24"/>
              </w:rPr>
            </w:pPr>
            <w:r>
              <w:rPr>
                <w:b/>
                <w:sz w:val="24"/>
              </w:rPr>
              <w:t>名称</w:t>
            </w:r>
          </w:p>
        </w:tc>
        <w:tc>
          <w:tcPr>
            <w:tcW w:w="1416" w:type="dxa"/>
            <w:noWrap w:val="0"/>
            <w:vAlign w:val="top"/>
          </w:tcPr>
          <w:p>
            <w:pPr>
              <w:pStyle w:val="13"/>
              <w:spacing w:before="129"/>
              <w:ind w:left="444" w:right="439"/>
              <w:jc w:val="center"/>
              <w:rPr>
                <w:b/>
                <w:sz w:val="24"/>
              </w:rPr>
            </w:pPr>
            <w:r>
              <w:rPr>
                <w:b/>
                <w:sz w:val="24"/>
              </w:rPr>
              <w:t>数量</w:t>
            </w:r>
          </w:p>
        </w:tc>
        <w:tc>
          <w:tcPr>
            <w:tcW w:w="2909" w:type="dxa"/>
            <w:noWrap w:val="0"/>
            <w:vAlign w:val="top"/>
          </w:tcPr>
          <w:p>
            <w:pPr>
              <w:pStyle w:val="13"/>
              <w:spacing w:before="129"/>
              <w:ind w:left="592" w:right="584"/>
              <w:jc w:val="center"/>
              <w:rPr>
                <w:b/>
                <w:sz w:val="24"/>
              </w:rPr>
            </w:pPr>
            <w:r>
              <w:rPr>
                <w:b/>
                <w:sz w:val="24"/>
              </w:rPr>
              <w:t>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549" w:type="dxa"/>
            <w:noWrap w:val="0"/>
            <w:vAlign w:val="top"/>
          </w:tcPr>
          <w:p>
            <w:pPr>
              <w:pStyle w:val="13"/>
              <w:spacing w:before="128"/>
              <w:ind w:left="6"/>
              <w:jc w:val="center"/>
              <w:rPr>
                <w:sz w:val="24"/>
              </w:rPr>
            </w:pPr>
            <w:r>
              <w:rPr>
                <w:sz w:val="24"/>
              </w:rPr>
              <w:t>1</w:t>
            </w:r>
          </w:p>
        </w:tc>
        <w:tc>
          <w:tcPr>
            <w:tcW w:w="2960" w:type="dxa"/>
            <w:noWrap w:val="0"/>
            <w:vAlign w:val="top"/>
          </w:tcPr>
          <w:p>
            <w:pPr>
              <w:pStyle w:val="13"/>
              <w:spacing w:before="128"/>
              <w:ind w:left="619" w:right="610"/>
              <w:jc w:val="center"/>
              <w:rPr>
                <w:sz w:val="24"/>
              </w:rPr>
            </w:pPr>
            <w:r>
              <w:rPr>
                <w:sz w:val="24"/>
              </w:rPr>
              <w:t>键盘</w:t>
            </w:r>
          </w:p>
        </w:tc>
        <w:tc>
          <w:tcPr>
            <w:tcW w:w="1416" w:type="dxa"/>
            <w:noWrap w:val="0"/>
            <w:vAlign w:val="top"/>
          </w:tcPr>
          <w:p>
            <w:pPr>
              <w:pStyle w:val="13"/>
              <w:spacing w:before="128"/>
              <w:ind w:left="10"/>
              <w:jc w:val="center"/>
              <w:rPr>
                <w:sz w:val="24"/>
              </w:rPr>
            </w:pPr>
            <w:r>
              <w:rPr>
                <w:sz w:val="24"/>
              </w:rPr>
              <w:t>1</w:t>
            </w:r>
          </w:p>
        </w:tc>
        <w:tc>
          <w:tcPr>
            <w:tcW w:w="2909" w:type="dxa"/>
            <w:noWrap w:val="0"/>
            <w:vAlign w:val="top"/>
          </w:tcPr>
          <w:p>
            <w:pPr>
              <w:pStyle w:val="13"/>
              <w:spacing w:before="128"/>
              <w:ind w:left="594" w:right="584"/>
              <w:jc w:val="center"/>
              <w:rPr>
                <w:sz w:val="24"/>
              </w:rPr>
            </w:pPr>
            <w:r>
              <w:rPr>
                <w:sz w:val="24"/>
              </w:rPr>
              <w:t>不能带存储接口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49" w:type="dxa"/>
            <w:noWrap w:val="0"/>
            <w:vAlign w:val="top"/>
          </w:tcPr>
          <w:p>
            <w:pPr>
              <w:pStyle w:val="13"/>
              <w:spacing w:before="130"/>
              <w:ind w:left="6"/>
              <w:jc w:val="center"/>
              <w:rPr>
                <w:sz w:val="24"/>
              </w:rPr>
            </w:pPr>
            <w:r>
              <w:rPr>
                <w:sz w:val="24"/>
              </w:rPr>
              <w:t>2</w:t>
            </w:r>
          </w:p>
        </w:tc>
        <w:tc>
          <w:tcPr>
            <w:tcW w:w="2960" w:type="dxa"/>
            <w:noWrap w:val="0"/>
            <w:vAlign w:val="top"/>
          </w:tcPr>
          <w:p>
            <w:pPr>
              <w:pStyle w:val="13"/>
              <w:spacing w:before="130"/>
              <w:ind w:left="619" w:right="610"/>
              <w:jc w:val="center"/>
              <w:rPr>
                <w:sz w:val="24"/>
              </w:rPr>
            </w:pPr>
            <w:r>
              <w:rPr>
                <w:sz w:val="24"/>
              </w:rPr>
              <w:t>鼠标</w:t>
            </w:r>
          </w:p>
        </w:tc>
        <w:tc>
          <w:tcPr>
            <w:tcW w:w="1416" w:type="dxa"/>
            <w:noWrap w:val="0"/>
            <w:vAlign w:val="top"/>
          </w:tcPr>
          <w:p>
            <w:pPr>
              <w:pStyle w:val="13"/>
              <w:spacing w:before="130"/>
              <w:ind w:left="10"/>
              <w:jc w:val="center"/>
              <w:rPr>
                <w:sz w:val="24"/>
              </w:rPr>
            </w:pPr>
            <w:r>
              <w:rPr>
                <w:sz w:val="24"/>
              </w:rPr>
              <w:t>1</w:t>
            </w:r>
          </w:p>
        </w:tc>
        <w:tc>
          <w:tcPr>
            <w:tcW w:w="2909" w:type="dxa"/>
            <w:noWrap w:val="0"/>
            <w:vAlign w:val="top"/>
          </w:tcPr>
          <w:p>
            <w:pPr>
              <w:pStyle w:val="13"/>
              <w:spacing w:before="130"/>
              <w:ind w:left="594" w:right="584"/>
              <w:jc w:val="center"/>
              <w:rPr>
                <w:sz w:val="24"/>
              </w:rPr>
            </w:pPr>
            <w:r>
              <w:rPr>
                <w:sz w:val="24"/>
              </w:rPr>
              <w:t>不能带存储接口</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49" w:type="dxa"/>
            <w:noWrap w:val="0"/>
            <w:vAlign w:val="top"/>
          </w:tcPr>
          <w:p>
            <w:pPr>
              <w:pStyle w:val="13"/>
              <w:spacing w:before="129"/>
              <w:ind w:left="6"/>
              <w:jc w:val="center"/>
              <w:rPr>
                <w:sz w:val="24"/>
              </w:rPr>
            </w:pPr>
            <w:r>
              <w:rPr>
                <w:sz w:val="24"/>
              </w:rPr>
              <w:t>3</w:t>
            </w:r>
          </w:p>
        </w:tc>
        <w:tc>
          <w:tcPr>
            <w:tcW w:w="2960" w:type="dxa"/>
            <w:noWrap w:val="0"/>
            <w:vAlign w:val="top"/>
          </w:tcPr>
          <w:p>
            <w:pPr>
              <w:pStyle w:val="13"/>
              <w:spacing w:before="129"/>
              <w:ind w:left="619" w:right="610"/>
              <w:jc w:val="center"/>
              <w:rPr>
                <w:sz w:val="24"/>
              </w:rPr>
            </w:pPr>
            <w:r>
              <w:rPr>
                <w:sz w:val="24"/>
              </w:rPr>
              <w:t>综合布线工具箱</w:t>
            </w:r>
          </w:p>
        </w:tc>
        <w:tc>
          <w:tcPr>
            <w:tcW w:w="1416" w:type="dxa"/>
            <w:noWrap w:val="0"/>
            <w:vAlign w:val="top"/>
          </w:tcPr>
          <w:p>
            <w:pPr>
              <w:pStyle w:val="13"/>
              <w:spacing w:before="129"/>
              <w:ind w:left="10"/>
              <w:jc w:val="center"/>
              <w:rPr>
                <w:sz w:val="24"/>
              </w:rPr>
            </w:pPr>
            <w:r>
              <w:rPr>
                <w:sz w:val="24"/>
              </w:rPr>
              <w:t>1</w:t>
            </w:r>
          </w:p>
        </w:tc>
        <w:tc>
          <w:tcPr>
            <w:tcW w:w="2909" w:type="dxa"/>
            <w:noWrap w:val="0"/>
            <w:vAlign w:val="top"/>
          </w:tcPr>
          <w:p>
            <w:pPr>
              <w:pStyle w:val="13"/>
              <w:spacing w:before="129"/>
              <w:ind w:left="594" w:right="584"/>
              <w:jc w:val="center"/>
              <w:rPr>
                <w:sz w:val="24"/>
              </w:rPr>
            </w:pPr>
            <w:r>
              <w:rPr>
                <w:sz w:val="24"/>
              </w:rPr>
              <w:t>国标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1549" w:type="dxa"/>
            <w:noWrap w:val="0"/>
            <w:vAlign w:val="top"/>
          </w:tcPr>
          <w:p>
            <w:pPr>
              <w:pStyle w:val="13"/>
              <w:spacing w:before="129"/>
              <w:ind w:left="6"/>
              <w:jc w:val="center"/>
              <w:rPr>
                <w:rFonts w:hint="eastAsia" w:eastAsia="宋体"/>
                <w:sz w:val="24"/>
                <w:lang w:val="en-US" w:eastAsia="zh-CN"/>
              </w:rPr>
            </w:pPr>
            <w:r>
              <w:rPr>
                <w:rFonts w:hint="eastAsia"/>
                <w:sz w:val="24"/>
                <w:lang w:val="en-US" w:eastAsia="zh-CN"/>
              </w:rPr>
              <w:t>4</w:t>
            </w:r>
          </w:p>
        </w:tc>
        <w:tc>
          <w:tcPr>
            <w:tcW w:w="2960" w:type="dxa"/>
            <w:noWrap w:val="0"/>
            <w:vAlign w:val="top"/>
          </w:tcPr>
          <w:p>
            <w:pPr>
              <w:pStyle w:val="13"/>
              <w:spacing w:before="129"/>
              <w:ind w:left="619" w:right="610"/>
              <w:jc w:val="center"/>
              <w:rPr>
                <w:rFonts w:hint="eastAsia" w:eastAsia="宋体"/>
                <w:sz w:val="24"/>
                <w:lang w:val="en-US" w:eastAsia="zh-CN"/>
              </w:rPr>
            </w:pPr>
            <w:r>
              <w:rPr>
                <w:rFonts w:hint="eastAsia"/>
                <w:sz w:val="24"/>
                <w:lang w:val="en-US" w:eastAsia="zh-CN"/>
              </w:rPr>
              <w:t>网线</w:t>
            </w:r>
          </w:p>
        </w:tc>
        <w:tc>
          <w:tcPr>
            <w:tcW w:w="1416" w:type="dxa"/>
            <w:noWrap w:val="0"/>
            <w:vAlign w:val="top"/>
          </w:tcPr>
          <w:p>
            <w:pPr>
              <w:pStyle w:val="13"/>
              <w:spacing w:before="129"/>
              <w:ind w:left="10"/>
              <w:jc w:val="center"/>
              <w:rPr>
                <w:rFonts w:hint="default" w:eastAsia="宋体"/>
                <w:sz w:val="24"/>
                <w:lang w:val="en-US" w:eastAsia="zh-CN"/>
              </w:rPr>
            </w:pPr>
            <w:r>
              <w:rPr>
                <w:rFonts w:hint="eastAsia"/>
                <w:sz w:val="24"/>
                <w:lang w:val="en-US" w:eastAsia="zh-CN"/>
              </w:rPr>
              <w:t>20</w:t>
            </w:r>
            <w:bookmarkStart w:id="46" w:name="_GoBack"/>
            <w:bookmarkEnd w:id="46"/>
          </w:p>
        </w:tc>
        <w:tc>
          <w:tcPr>
            <w:tcW w:w="2909" w:type="dxa"/>
            <w:noWrap w:val="0"/>
            <w:vAlign w:val="top"/>
          </w:tcPr>
          <w:p>
            <w:pPr>
              <w:pStyle w:val="13"/>
              <w:spacing w:before="129"/>
              <w:ind w:left="594" w:right="584"/>
              <w:jc w:val="center"/>
              <w:rPr>
                <w:rFonts w:hint="eastAsia" w:eastAsia="宋体"/>
                <w:sz w:val="24"/>
                <w:lang w:val="en-US" w:eastAsia="zh-CN"/>
              </w:rPr>
            </w:pPr>
            <w:r>
              <w:rPr>
                <w:rFonts w:hint="eastAsia"/>
                <w:sz w:val="24"/>
                <w:lang w:val="en-US" w:eastAsia="zh-CN"/>
              </w:rPr>
              <w:t>自带</w:t>
            </w:r>
          </w:p>
        </w:tc>
      </w:tr>
    </w:tbl>
    <w:p>
      <w:pPr>
        <w:pStyle w:val="6"/>
        <w:spacing w:before="273"/>
      </w:pPr>
      <w:r>
        <w:t>（五）</w:t>
      </w:r>
      <w:bookmarkStart w:id="32" w:name="（五）赛场提供的器件及耗材"/>
      <w:bookmarkEnd w:id="32"/>
      <w:r>
        <w:t>赛场提供的器件及耗材</w:t>
      </w:r>
    </w:p>
    <w:tbl>
      <w:tblPr>
        <w:tblStyle w:val="9"/>
        <w:tblW w:w="0" w:type="auto"/>
        <w:tblInd w:w="341"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41"/>
        <w:gridCol w:w="2040"/>
        <w:gridCol w:w="880"/>
        <w:gridCol w:w="497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29"/>
              <w:ind w:left="206" w:right="202"/>
              <w:jc w:val="center"/>
              <w:rPr>
                <w:b/>
                <w:sz w:val="24"/>
              </w:rPr>
            </w:pPr>
            <w:r>
              <w:rPr>
                <w:b/>
                <w:sz w:val="24"/>
              </w:rPr>
              <w:t>序号</w:t>
            </w:r>
          </w:p>
        </w:tc>
        <w:tc>
          <w:tcPr>
            <w:tcW w:w="2040" w:type="dxa"/>
            <w:noWrap w:val="0"/>
            <w:vAlign w:val="top"/>
          </w:tcPr>
          <w:p>
            <w:pPr>
              <w:pStyle w:val="13"/>
              <w:spacing w:before="129"/>
              <w:ind w:left="279" w:right="270"/>
              <w:jc w:val="center"/>
              <w:rPr>
                <w:b/>
                <w:sz w:val="24"/>
              </w:rPr>
            </w:pPr>
            <w:r>
              <w:rPr>
                <w:b/>
                <w:sz w:val="24"/>
              </w:rPr>
              <w:t>名称</w:t>
            </w:r>
          </w:p>
        </w:tc>
        <w:tc>
          <w:tcPr>
            <w:tcW w:w="880" w:type="dxa"/>
            <w:noWrap w:val="0"/>
            <w:vAlign w:val="top"/>
          </w:tcPr>
          <w:p>
            <w:pPr>
              <w:pStyle w:val="13"/>
              <w:spacing w:before="129"/>
              <w:ind w:left="177" w:right="170"/>
              <w:jc w:val="center"/>
              <w:rPr>
                <w:b/>
                <w:sz w:val="24"/>
              </w:rPr>
            </w:pPr>
            <w:r>
              <w:rPr>
                <w:b/>
                <w:sz w:val="24"/>
              </w:rPr>
              <w:t>数量</w:t>
            </w:r>
          </w:p>
        </w:tc>
        <w:tc>
          <w:tcPr>
            <w:tcW w:w="4973" w:type="dxa"/>
            <w:noWrap w:val="0"/>
            <w:vAlign w:val="top"/>
          </w:tcPr>
          <w:p>
            <w:pPr>
              <w:pStyle w:val="13"/>
              <w:spacing w:before="129"/>
              <w:ind w:left="64" w:right="56"/>
              <w:jc w:val="center"/>
              <w:rPr>
                <w:b/>
                <w:sz w:val="24"/>
              </w:rPr>
            </w:pPr>
            <w:r>
              <w:rPr>
                <w:b/>
                <w:sz w:val="24"/>
              </w:rPr>
              <w:t>技术规格</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941" w:type="dxa"/>
            <w:noWrap w:val="0"/>
            <w:vAlign w:val="top"/>
          </w:tcPr>
          <w:p>
            <w:pPr>
              <w:pStyle w:val="13"/>
              <w:spacing w:before="128"/>
              <w:ind w:left="9"/>
              <w:jc w:val="center"/>
              <w:rPr>
                <w:sz w:val="24"/>
              </w:rPr>
            </w:pPr>
            <w:r>
              <w:rPr>
                <w:sz w:val="24"/>
              </w:rPr>
              <w:t>1</w:t>
            </w:r>
          </w:p>
        </w:tc>
        <w:tc>
          <w:tcPr>
            <w:tcW w:w="2040" w:type="dxa"/>
            <w:noWrap w:val="0"/>
            <w:vAlign w:val="top"/>
          </w:tcPr>
          <w:p>
            <w:pPr>
              <w:pStyle w:val="13"/>
              <w:spacing w:before="128"/>
              <w:ind w:left="279" w:right="270"/>
              <w:jc w:val="center"/>
              <w:rPr>
                <w:sz w:val="24"/>
              </w:rPr>
            </w:pPr>
            <w:r>
              <w:rPr>
                <w:sz w:val="24"/>
              </w:rPr>
              <w:t>路由器</w:t>
            </w:r>
          </w:p>
        </w:tc>
        <w:tc>
          <w:tcPr>
            <w:tcW w:w="880" w:type="dxa"/>
            <w:noWrap w:val="0"/>
            <w:vAlign w:val="top"/>
          </w:tcPr>
          <w:p>
            <w:pPr>
              <w:pStyle w:val="13"/>
              <w:spacing w:before="128"/>
              <w:ind w:left="7"/>
              <w:jc w:val="center"/>
              <w:rPr>
                <w:sz w:val="24"/>
              </w:rPr>
            </w:pPr>
            <w:r>
              <w:rPr>
                <w:sz w:val="24"/>
              </w:rPr>
              <w:t>2</w:t>
            </w:r>
          </w:p>
        </w:tc>
        <w:tc>
          <w:tcPr>
            <w:tcW w:w="4973" w:type="dxa"/>
            <w:noWrap w:val="0"/>
            <w:vAlign w:val="top"/>
          </w:tcPr>
          <w:p>
            <w:pPr>
              <w:pStyle w:val="13"/>
              <w:spacing w:before="128"/>
              <w:ind w:left="66" w:right="56"/>
              <w:jc w:val="center"/>
              <w:rPr>
                <w:sz w:val="24"/>
              </w:rPr>
            </w:pPr>
            <w:r>
              <w:rPr>
                <w:sz w:val="24"/>
              </w:rPr>
              <w:t>DCR-2855</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30"/>
              <w:ind w:left="9"/>
              <w:jc w:val="center"/>
              <w:rPr>
                <w:sz w:val="24"/>
              </w:rPr>
            </w:pPr>
            <w:r>
              <w:rPr>
                <w:sz w:val="24"/>
              </w:rPr>
              <w:t>2</w:t>
            </w:r>
          </w:p>
        </w:tc>
        <w:tc>
          <w:tcPr>
            <w:tcW w:w="2040" w:type="dxa"/>
            <w:noWrap w:val="0"/>
            <w:vAlign w:val="top"/>
          </w:tcPr>
          <w:p>
            <w:pPr>
              <w:pStyle w:val="13"/>
              <w:spacing w:before="130"/>
              <w:ind w:left="279" w:right="270"/>
              <w:jc w:val="center"/>
              <w:rPr>
                <w:sz w:val="24"/>
              </w:rPr>
            </w:pPr>
            <w:r>
              <w:rPr>
                <w:sz w:val="24"/>
              </w:rPr>
              <w:t>三层交换机</w:t>
            </w:r>
          </w:p>
        </w:tc>
        <w:tc>
          <w:tcPr>
            <w:tcW w:w="880" w:type="dxa"/>
            <w:noWrap w:val="0"/>
            <w:vAlign w:val="top"/>
          </w:tcPr>
          <w:p>
            <w:pPr>
              <w:pStyle w:val="13"/>
              <w:spacing w:before="130"/>
              <w:ind w:left="7"/>
              <w:jc w:val="center"/>
              <w:rPr>
                <w:sz w:val="24"/>
              </w:rPr>
            </w:pPr>
            <w:r>
              <w:rPr>
                <w:sz w:val="24"/>
              </w:rPr>
              <w:t>3</w:t>
            </w:r>
          </w:p>
        </w:tc>
        <w:tc>
          <w:tcPr>
            <w:tcW w:w="4973" w:type="dxa"/>
            <w:noWrap w:val="0"/>
            <w:vAlign w:val="top"/>
          </w:tcPr>
          <w:p>
            <w:pPr>
              <w:pStyle w:val="13"/>
              <w:spacing w:before="130"/>
              <w:ind w:left="66" w:right="56"/>
              <w:jc w:val="center"/>
              <w:rPr>
                <w:sz w:val="24"/>
              </w:rPr>
            </w:pPr>
            <w:r>
              <w:rPr>
                <w:sz w:val="24"/>
              </w:rPr>
              <w:t>CS6200-28X-Pro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30"/>
              <w:ind w:left="9"/>
              <w:jc w:val="center"/>
              <w:rPr>
                <w:rFonts w:hint="eastAsia" w:eastAsia="宋体"/>
                <w:sz w:val="24"/>
                <w:lang w:val="en-US" w:eastAsia="zh-CN"/>
              </w:rPr>
            </w:pPr>
            <w:r>
              <w:rPr>
                <w:rFonts w:hint="eastAsia"/>
                <w:sz w:val="24"/>
                <w:lang w:val="en-US" w:eastAsia="zh-CN"/>
              </w:rPr>
              <w:t>3</w:t>
            </w:r>
          </w:p>
        </w:tc>
        <w:tc>
          <w:tcPr>
            <w:tcW w:w="2040" w:type="dxa"/>
            <w:noWrap w:val="0"/>
            <w:vAlign w:val="top"/>
          </w:tcPr>
          <w:p>
            <w:pPr>
              <w:pStyle w:val="13"/>
              <w:spacing w:before="130"/>
              <w:ind w:left="279" w:right="270"/>
              <w:jc w:val="center"/>
              <w:rPr>
                <w:sz w:val="24"/>
              </w:rPr>
            </w:pPr>
            <w:r>
              <w:rPr>
                <w:rFonts w:hint="eastAsia"/>
                <w:sz w:val="24"/>
              </w:rPr>
              <w:t>虚拟化线缆</w:t>
            </w:r>
          </w:p>
        </w:tc>
        <w:tc>
          <w:tcPr>
            <w:tcW w:w="880" w:type="dxa"/>
            <w:noWrap w:val="0"/>
            <w:vAlign w:val="top"/>
          </w:tcPr>
          <w:p>
            <w:pPr>
              <w:pStyle w:val="13"/>
              <w:spacing w:before="130"/>
              <w:ind w:left="7"/>
              <w:jc w:val="center"/>
              <w:rPr>
                <w:rFonts w:hint="eastAsia" w:eastAsia="宋体"/>
                <w:sz w:val="24"/>
                <w:lang w:val="en-US" w:eastAsia="zh-CN"/>
              </w:rPr>
            </w:pPr>
            <w:r>
              <w:rPr>
                <w:rFonts w:hint="eastAsia"/>
                <w:sz w:val="24"/>
                <w:lang w:val="en-US" w:eastAsia="zh-CN"/>
              </w:rPr>
              <w:t>3</w:t>
            </w:r>
          </w:p>
        </w:tc>
        <w:tc>
          <w:tcPr>
            <w:tcW w:w="4973" w:type="dxa"/>
            <w:noWrap w:val="0"/>
            <w:vAlign w:val="top"/>
          </w:tcPr>
          <w:p>
            <w:pPr>
              <w:pStyle w:val="13"/>
              <w:spacing w:before="130"/>
              <w:ind w:left="66" w:right="56"/>
              <w:jc w:val="center"/>
              <w:rPr>
                <w:sz w:val="24"/>
              </w:rPr>
            </w:pPr>
            <w:r>
              <w:rPr>
                <w:rFonts w:hint="eastAsia"/>
                <w:sz w:val="24"/>
              </w:rPr>
              <w:t>DAC-SFPX-3M</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28"/>
              <w:ind w:left="9"/>
              <w:jc w:val="center"/>
              <w:rPr>
                <w:rFonts w:hint="eastAsia" w:eastAsia="宋体"/>
                <w:sz w:val="24"/>
                <w:lang w:val="en-US" w:eastAsia="zh-CN"/>
              </w:rPr>
            </w:pPr>
            <w:r>
              <w:rPr>
                <w:rFonts w:hint="eastAsia"/>
                <w:sz w:val="24"/>
                <w:lang w:val="en-US" w:eastAsia="zh-CN"/>
              </w:rPr>
              <w:t>4</w:t>
            </w:r>
          </w:p>
        </w:tc>
        <w:tc>
          <w:tcPr>
            <w:tcW w:w="2040" w:type="dxa"/>
            <w:noWrap w:val="0"/>
            <w:vAlign w:val="top"/>
          </w:tcPr>
          <w:p>
            <w:pPr>
              <w:pStyle w:val="13"/>
              <w:spacing w:before="128"/>
              <w:ind w:left="279" w:right="270"/>
              <w:jc w:val="center"/>
              <w:rPr>
                <w:sz w:val="24"/>
              </w:rPr>
            </w:pPr>
            <w:r>
              <w:rPr>
                <w:sz w:val="24"/>
              </w:rPr>
              <w:t>多核防火墙</w:t>
            </w:r>
          </w:p>
        </w:tc>
        <w:tc>
          <w:tcPr>
            <w:tcW w:w="880" w:type="dxa"/>
            <w:noWrap w:val="0"/>
            <w:vAlign w:val="top"/>
          </w:tcPr>
          <w:p>
            <w:pPr>
              <w:pStyle w:val="13"/>
              <w:spacing w:before="128"/>
              <w:ind w:left="7"/>
              <w:jc w:val="center"/>
              <w:rPr>
                <w:sz w:val="24"/>
              </w:rPr>
            </w:pPr>
            <w:r>
              <w:rPr>
                <w:sz w:val="24"/>
              </w:rPr>
              <w:t>2</w:t>
            </w:r>
          </w:p>
        </w:tc>
        <w:tc>
          <w:tcPr>
            <w:tcW w:w="4973" w:type="dxa"/>
            <w:noWrap w:val="0"/>
            <w:vAlign w:val="top"/>
          </w:tcPr>
          <w:p>
            <w:pPr>
              <w:pStyle w:val="13"/>
              <w:spacing w:before="128"/>
              <w:ind w:left="66" w:right="56"/>
              <w:jc w:val="center"/>
              <w:rPr>
                <w:sz w:val="24"/>
              </w:rPr>
            </w:pPr>
            <w:r>
              <w:rPr>
                <w:sz w:val="24"/>
              </w:rPr>
              <w:t>DCFW-1800E-N3002</w:t>
            </w:r>
            <w:r>
              <w:rPr>
                <w:rFonts w:hint="eastAsia"/>
                <w:sz w:val="24"/>
              </w:rPr>
              <w:t>-Pro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30"/>
              <w:ind w:left="9"/>
              <w:jc w:val="center"/>
              <w:rPr>
                <w:rFonts w:hint="default" w:eastAsia="宋体"/>
                <w:sz w:val="24"/>
                <w:lang w:val="en-US" w:eastAsia="zh-CN"/>
              </w:rPr>
            </w:pPr>
            <w:r>
              <w:rPr>
                <w:rFonts w:hint="eastAsia"/>
                <w:sz w:val="24"/>
                <w:lang w:val="en-US" w:eastAsia="zh-CN"/>
              </w:rPr>
              <w:t>5</w:t>
            </w:r>
          </w:p>
        </w:tc>
        <w:tc>
          <w:tcPr>
            <w:tcW w:w="2040" w:type="dxa"/>
            <w:noWrap w:val="0"/>
            <w:vAlign w:val="top"/>
          </w:tcPr>
          <w:p>
            <w:pPr>
              <w:pStyle w:val="13"/>
              <w:spacing w:before="130"/>
              <w:ind w:left="279" w:right="270"/>
              <w:jc w:val="center"/>
              <w:rPr>
                <w:sz w:val="24"/>
              </w:rPr>
            </w:pPr>
            <w:r>
              <w:rPr>
                <w:sz w:val="24"/>
              </w:rPr>
              <w:t>无线交换机</w:t>
            </w:r>
          </w:p>
        </w:tc>
        <w:tc>
          <w:tcPr>
            <w:tcW w:w="880" w:type="dxa"/>
            <w:noWrap w:val="0"/>
            <w:vAlign w:val="top"/>
          </w:tcPr>
          <w:p>
            <w:pPr>
              <w:pStyle w:val="13"/>
              <w:spacing w:before="130"/>
              <w:ind w:left="7"/>
              <w:jc w:val="center"/>
              <w:rPr>
                <w:sz w:val="24"/>
              </w:rPr>
            </w:pPr>
            <w:r>
              <w:rPr>
                <w:sz w:val="24"/>
              </w:rPr>
              <w:t>1</w:t>
            </w:r>
          </w:p>
        </w:tc>
        <w:tc>
          <w:tcPr>
            <w:tcW w:w="4973" w:type="dxa"/>
            <w:noWrap w:val="0"/>
            <w:vAlign w:val="top"/>
          </w:tcPr>
          <w:p>
            <w:pPr>
              <w:pStyle w:val="13"/>
              <w:spacing w:before="130"/>
              <w:ind w:left="66" w:right="56"/>
              <w:jc w:val="center"/>
              <w:rPr>
                <w:sz w:val="24"/>
              </w:rPr>
            </w:pPr>
            <w:r>
              <w:rPr>
                <w:sz w:val="24"/>
              </w:rPr>
              <w:t>DCWS-6028</w:t>
            </w:r>
            <w:r>
              <w:rPr>
                <w:rFonts w:hint="eastAsia"/>
                <w:sz w:val="24"/>
              </w:rPr>
              <w:t>-Pro</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5" w:hRule="atLeast"/>
        </w:trPr>
        <w:tc>
          <w:tcPr>
            <w:tcW w:w="941" w:type="dxa"/>
            <w:noWrap w:val="0"/>
            <w:vAlign w:val="top"/>
          </w:tcPr>
          <w:p>
            <w:pPr>
              <w:pStyle w:val="13"/>
              <w:spacing w:before="129"/>
              <w:ind w:left="9"/>
              <w:jc w:val="center"/>
              <w:rPr>
                <w:rFonts w:hint="default" w:eastAsia="宋体"/>
                <w:sz w:val="24"/>
                <w:lang w:val="en-US" w:eastAsia="zh-CN"/>
              </w:rPr>
            </w:pPr>
            <w:r>
              <w:rPr>
                <w:rFonts w:hint="eastAsia"/>
                <w:sz w:val="24"/>
                <w:lang w:val="en-US" w:eastAsia="zh-CN"/>
              </w:rPr>
              <w:t>6</w:t>
            </w:r>
          </w:p>
        </w:tc>
        <w:tc>
          <w:tcPr>
            <w:tcW w:w="2040" w:type="dxa"/>
            <w:noWrap w:val="0"/>
            <w:vAlign w:val="top"/>
          </w:tcPr>
          <w:p>
            <w:pPr>
              <w:pStyle w:val="13"/>
              <w:spacing w:before="129"/>
              <w:ind w:left="279" w:right="270"/>
              <w:jc w:val="center"/>
              <w:rPr>
                <w:sz w:val="24"/>
              </w:rPr>
            </w:pPr>
            <w:r>
              <w:rPr>
                <w:sz w:val="24"/>
              </w:rPr>
              <w:t>无线接入点</w:t>
            </w:r>
          </w:p>
        </w:tc>
        <w:tc>
          <w:tcPr>
            <w:tcW w:w="880" w:type="dxa"/>
            <w:noWrap w:val="0"/>
            <w:vAlign w:val="top"/>
          </w:tcPr>
          <w:p>
            <w:pPr>
              <w:pStyle w:val="13"/>
              <w:spacing w:before="129"/>
              <w:ind w:left="7"/>
              <w:jc w:val="center"/>
              <w:rPr>
                <w:sz w:val="24"/>
              </w:rPr>
            </w:pPr>
            <w:r>
              <w:rPr>
                <w:sz w:val="24"/>
              </w:rPr>
              <w:t>1</w:t>
            </w:r>
          </w:p>
        </w:tc>
        <w:tc>
          <w:tcPr>
            <w:tcW w:w="4973" w:type="dxa"/>
            <w:noWrap w:val="0"/>
            <w:vAlign w:val="top"/>
          </w:tcPr>
          <w:p>
            <w:pPr>
              <w:pStyle w:val="13"/>
              <w:spacing w:before="129"/>
              <w:ind w:left="66" w:right="56"/>
              <w:jc w:val="center"/>
              <w:rPr>
                <w:sz w:val="24"/>
              </w:rPr>
            </w:pPr>
            <w:r>
              <w:rPr>
                <w:sz w:val="24"/>
              </w:rPr>
              <w:t>WL8200-I2</w:t>
            </w:r>
            <w:r>
              <w:rPr>
                <w:rFonts w:hint="eastAsia"/>
                <w:sz w:val="24"/>
              </w:rPr>
              <w:t>(R2.0)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28"/>
              <w:ind w:left="9"/>
              <w:jc w:val="center"/>
              <w:rPr>
                <w:rFonts w:hint="eastAsia" w:eastAsia="宋体"/>
                <w:sz w:val="24"/>
                <w:lang w:val="en-US" w:eastAsia="zh-CN"/>
              </w:rPr>
            </w:pPr>
            <w:r>
              <w:rPr>
                <w:rFonts w:hint="eastAsia"/>
                <w:sz w:val="24"/>
                <w:lang w:val="en-US" w:eastAsia="zh-CN"/>
              </w:rPr>
              <w:t>7</w:t>
            </w:r>
          </w:p>
        </w:tc>
        <w:tc>
          <w:tcPr>
            <w:tcW w:w="2040" w:type="dxa"/>
            <w:noWrap w:val="0"/>
            <w:vAlign w:val="top"/>
          </w:tcPr>
          <w:p>
            <w:pPr>
              <w:pStyle w:val="13"/>
              <w:spacing w:before="128"/>
              <w:ind w:left="279" w:right="270"/>
              <w:jc w:val="center"/>
              <w:rPr>
                <w:sz w:val="24"/>
              </w:rPr>
            </w:pPr>
            <w:r>
              <w:rPr>
                <w:sz w:val="24"/>
              </w:rPr>
              <w:t>POE 模块</w:t>
            </w:r>
          </w:p>
        </w:tc>
        <w:tc>
          <w:tcPr>
            <w:tcW w:w="880" w:type="dxa"/>
            <w:noWrap w:val="0"/>
            <w:vAlign w:val="top"/>
          </w:tcPr>
          <w:p>
            <w:pPr>
              <w:pStyle w:val="13"/>
              <w:spacing w:before="128"/>
              <w:ind w:right="369"/>
              <w:jc w:val="right"/>
              <w:rPr>
                <w:sz w:val="24"/>
              </w:rPr>
            </w:pPr>
            <w:r>
              <w:rPr>
                <w:sz w:val="24"/>
              </w:rPr>
              <w:t>1</w:t>
            </w:r>
          </w:p>
        </w:tc>
        <w:tc>
          <w:tcPr>
            <w:tcW w:w="4973" w:type="dxa"/>
            <w:noWrap w:val="0"/>
            <w:vAlign w:val="top"/>
          </w:tcPr>
          <w:p>
            <w:pPr>
              <w:pStyle w:val="13"/>
              <w:spacing w:before="128"/>
              <w:ind w:left="66" w:right="56"/>
              <w:jc w:val="center"/>
              <w:rPr>
                <w:sz w:val="24"/>
              </w:rPr>
            </w:pPr>
            <w:r>
              <w:rPr>
                <w:rFonts w:hint="eastAsia"/>
                <w:sz w:val="24"/>
              </w:rPr>
              <w:t>DCWL-PoEINJ-G+</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7" w:hRule="atLeast"/>
        </w:trPr>
        <w:tc>
          <w:tcPr>
            <w:tcW w:w="941" w:type="dxa"/>
            <w:noWrap w:val="0"/>
            <w:vAlign w:val="top"/>
          </w:tcPr>
          <w:p>
            <w:pPr>
              <w:pStyle w:val="13"/>
              <w:spacing w:before="128"/>
              <w:ind w:left="9"/>
              <w:jc w:val="center"/>
              <w:rPr>
                <w:rFonts w:hint="default" w:eastAsia="宋体"/>
                <w:sz w:val="24"/>
                <w:lang w:val="en-US" w:eastAsia="zh-CN"/>
              </w:rPr>
            </w:pPr>
            <w:r>
              <w:rPr>
                <w:rFonts w:hint="eastAsia"/>
                <w:sz w:val="24"/>
                <w:lang w:val="en-US" w:eastAsia="zh-CN"/>
              </w:rPr>
              <w:t>8</w:t>
            </w:r>
          </w:p>
        </w:tc>
        <w:tc>
          <w:tcPr>
            <w:tcW w:w="2040" w:type="dxa"/>
            <w:noWrap w:val="0"/>
            <w:vAlign w:val="center"/>
          </w:tcPr>
          <w:p>
            <w:pPr>
              <w:jc w:val="center"/>
              <w:rPr>
                <w:sz w:val="24"/>
              </w:rPr>
            </w:pPr>
            <w:r>
              <w:rPr>
                <w:rFonts w:hint="eastAsia" w:ascii="宋体" w:hAnsi="宋体" w:eastAsia="宋体" w:cs="宋体"/>
                <w:sz w:val="24"/>
                <w:szCs w:val="22"/>
                <w:lang w:val="zh-CN" w:eastAsia="zh-CN" w:bidi="zh-CN"/>
              </w:rPr>
              <w:t>云实训平台</w:t>
            </w:r>
          </w:p>
        </w:tc>
        <w:tc>
          <w:tcPr>
            <w:tcW w:w="880" w:type="dxa"/>
            <w:noWrap w:val="0"/>
            <w:vAlign w:val="top"/>
          </w:tcPr>
          <w:p>
            <w:pPr>
              <w:pStyle w:val="13"/>
              <w:spacing w:before="128"/>
              <w:ind w:right="369"/>
              <w:jc w:val="right"/>
              <w:rPr>
                <w:rFonts w:hint="eastAsia" w:eastAsia="宋体"/>
                <w:sz w:val="24"/>
                <w:lang w:val="en-US" w:eastAsia="zh-CN"/>
              </w:rPr>
            </w:pPr>
            <w:r>
              <w:rPr>
                <w:rFonts w:hint="eastAsia"/>
                <w:sz w:val="24"/>
                <w:lang w:val="en-US" w:eastAsia="zh-CN"/>
              </w:rPr>
              <w:t>1</w:t>
            </w:r>
          </w:p>
        </w:tc>
        <w:tc>
          <w:tcPr>
            <w:tcW w:w="4973" w:type="dxa"/>
            <w:noWrap w:val="0"/>
            <w:vAlign w:val="top"/>
          </w:tcPr>
          <w:p>
            <w:pPr>
              <w:pStyle w:val="13"/>
              <w:spacing w:before="128"/>
              <w:ind w:left="66" w:right="56"/>
              <w:jc w:val="center"/>
              <w:rPr>
                <w:sz w:val="24"/>
              </w:rPr>
            </w:pPr>
            <w:r>
              <w:rPr>
                <w:rFonts w:hint="eastAsia"/>
                <w:sz w:val="24"/>
              </w:rPr>
              <w:t>DCC-CRL1000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33" w:hRule="atLeast"/>
        </w:trPr>
        <w:tc>
          <w:tcPr>
            <w:tcW w:w="941" w:type="dxa"/>
            <w:noWrap w:val="0"/>
            <w:vAlign w:val="top"/>
          </w:tcPr>
          <w:p>
            <w:pPr>
              <w:pStyle w:val="13"/>
              <w:spacing w:before="4"/>
              <w:rPr>
                <w:rFonts w:ascii="楷体"/>
                <w:b/>
                <w:sz w:val="24"/>
              </w:rPr>
            </w:pPr>
          </w:p>
          <w:p>
            <w:pPr>
              <w:pStyle w:val="13"/>
              <w:ind w:left="9"/>
              <w:jc w:val="center"/>
              <w:rPr>
                <w:rFonts w:hint="default" w:eastAsia="宋体"/>
                <w:sz w:val="24"/>
                <w:lang w:val="en-US" w:eastAsia="zh-CN"/>
              </w:rPr>
            </w:pPr>
            <w:r>
              <w:rPr>
                <w:rFonts w:hint="eastAsia"/>
                <w:sz w:val="24"/>
                <w:lang w:val="en-US" w:eastAsia="zh-CN"/>
              </w:rPr>
              <w:t>9</w:t>
            </w:r>
          </w:p>
        </w:tc>
        <w:tc>
          <w:tcPr>
            <w:tcW w:w="2040" w:type="dxa"/>
            <w:noWrap w:val="0"/>
            <w:vAlign w:val="top"/>
          </w:tcPr>
          <w:p>
            <w:pPr>
              <w:pStyle w:val="13"/>
              <w:spacing w:before="4"/>
              <w:rPr>
                <w:rFonts w:ascii="楷体"/>
                <w:b/>
                <w:sz w:val="24"/>
              </w:rPr>
            </w:pPr>
          </w:p>
          <w:p>
            <w:pPr>
              <w:pStyle w:val="13"/>
              <w:ind w:left="279" w:right="270"/>
              <w:jc w:val="center"/>
              <w:rPr>
                <w:sz w:val="24"/>
              </w:rPr>
            </w:pPr>
            <w:r>
              <w:rPr>
                <w:sz w:val="24"/>
              </w:rPr>
              <w:t>PC</w:t>
            </w:r>
          </w:p>
        </w:tc>
        <w:tc>
          <w:tcPr>
            <w:tcW w:w="880" w:type="dxa"/>
            <w:noWrap w:val="0"/>
            <w:vAlign w:val="top"/>
          </w:tcPr>
          <w:p>
            <w:pPr>
              <w:pStyle w:val="13"/>
              <w:spacing w:before="4"/>
              <w:rPr>
                <w:rFonts w:ascii="楷体"/>
                <w:b/>
                <w:sz w:val="24"/>
              </w:rPr>
            </w:pPr>
          </w:p>
          <w:p>
            <w:pPr>
              <w:pStyle w:val="13"/>
              <w:ind w:right="369"/>
              <w:jc w:val="right"/>
              <w:rPr>
                <w:sz w:val="24"/>
              </w:rPr>
            </w:pPr>
            <w:r>
              <w:rPr>
                <w:sz w:val="24"/>
              </w:rPr>
              <w:t>1</w:t>
            </w:r>
          </w:p>
        </w:tc>
        <w:tc>
          <w:tcPr>
            <w:tcW w:w="4973" w:type="dxa"/>
            <w:noWrap w:val="0"/>
            <w:vAlign w:val="top"/>
          </w:tcPr>
          <w:p>
            <w:pPr>
              <w:pStyle w:val="13"/>
              <w:spacing w:before="2" w:line="242" w:lineRule="auto"/>
              <w:ind w:left="108" w:right="-29"/>
              <w:rPr>
                <w:sz w:val="24"/>
              </w:rPr>
            </w:pPr>
            <w:r>
              <w:rPr>
                <w:spacing w:val="-3"/>
                <w:sz w:val="24"/>
              </w:rPr>
              <w:t>CPU：Intel</w:t>
            </w:r>
            <w:r>
              <w:rPr>
                <w:spacing w:val="-60"/>
                <w:sz w:val="24"/>
              </w:rPr>
              <w:t xml:space="preserve"> </w:t>
            </w:r>
            <w:r>
              <w:rPr>
                <w:spacing w:val="-9"/>
                <w:sz w:val="24"/>
              </w:rPr>
              <w:t>i7（</w:t>
            </w:r>
            <w:r>
              <w:rPr>
                <w:spacing w:val="1"/>
                <w:sz w:val="24"/>
              </w:rPr>
              <w:t xml:space="preserve">或 </w:t>
            </w:r>
            <w:r>
              <w:rPr>
                <w:spacing w:val="-4"/>
                <w:sz w:val="24"/>
              </w:rPr>
              <w:t>E5-2600）</w:t>
            </w:r>
            <w:r>
              <w:rPr>
                <w:spacing w:val="-5"/>
                <w:sz w:val="24"/>
              </w:rPr>
              <w:t>及以上； 内存： 64G 硬盘：256GB</w:t>
            </w:r>
            <w:r>
              <w:rPr>
                <w:spacing w:val="-17"/>
                <w:sz w:val="24"/>
              </w:rPr>
              <w:t xml:space="preserve"> </w:t>
            </w:r>
            <w:r>
              <w:rPr>
                <w:sz w:val="24"/>
              </w:rPr>
              <w:t>SSD</w:t>
            </w:r>
            <w:r>
              <w:rPr>
                <w:spacing w:val="-12"/>
                <w:sz w:val="24"/>
              </w:rPr>
              <w:t xml:space="preserve"> </w:t>
            </w:r>
            <w:r>
              <w:rPr>
                <w:sz w:val="24"/>
              </w:rPr>
              <w:t>1TB</w:t>
            </w:r>
            <w:r>
              <w:rPr>
                <w:spacing w:val="-15"/>
                <w:sz w:val="24"/>
              </w:rPr>
              <w:t xml:space="preserve"> </w:t>
            </w:r>
            <w:r>
              <w:rPr>
                <w:sz w:val="24"/>
              </w:rPr>
              <w:t>HDD； 网卡：千兆</w:t>
            </w:r>
          </w:p>
          <w:p>
            <w:pPr>
              <w:pStyle w:val="13"/>
              <w:spacing w:before="1" w:line="290" w:lineRule="exact"/>
              <w:ind w:left="746"/>
              <w:rPr>
                <w:sz w:val="24"/>
              </w:rPr>
            </w:pPr>
            <w:r>
              <w:rPr>
                <w:sz w:val="24"/>
              </w:rPr>
              <w:t>级网卡（4 口） 显卡：集成显卡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2" w:hRule="atLeast"/>
        </w:trPr>
        <w:tc>
          <w:tcPr>
            <w:tcW w:w="941" w:type="dxa"/>
            <w:noWrap w:val="0"/>
            <w:vAlign w:val="top"/>
          </w:tcPr>
          <w:p>
            <w:pPr>
              <w:pStyle w:val="13"/>
              <w:spacing w:before="155"/>
              <w:ind w:left="9"/>
              <w:jc w:val="center"/>
              <w:rPr>
                <w:rFonts w:hint="default" w:eastAsia="宋体"/>
                <w:sz w:val="24"/>
                <w:lang w:val="en-US" w:eastAsia="zh-CN"/>
              </w:rPr>
            </w:pPr>
            <w:r>
              <w:rPr>
                <w:rFonts w:hint="eastAsia"/>
                <w:sz w:val="24"/>
                <w:lang w:val="en-US" w:eastAsia="zh-CN"/>
              </w:rPr>
              <w:t>10</w:t>
            </w:r>
          </w:p>
        </w:tc>
        <w:tc>
          <w:tcPr>
            <w:tcW w:w="2040" w:type="dxa"/>
            <w:noWrap w:val="0"/>
            <w:vAlign w:val="top"/>
          </w:tcPr>
          <w:p>
            <w:pPr>
              <w:pStyle w:val="13"/>
              <w:spacing w:before="155"/>
              <w:ind w:left="279" w:right="270"/>
              <w:jc w:val="center"/>
              <w:rPr>
                <w:sz w:val="24"/>
              </w:rPr>
            </w:pPr>
            <w:r>
              <w:rPr>
                <w:sz w:val="24"/>
              </w:rPr>
              <w:t>网络布线材料</w:t>
            </w:r>
          </w:p>
        </w:tc>
        <w:tc>
          <w:tcPr>
            <w:tcW w:w="880" w:type="dxa"/>
            <w:noWrap w:val="0"/>
            <w:vAlign w:val="top"/>
          </w:tcPr>
          <w:p>
            <w:pPr>
              <w:pStyle w:val="13"/>
              <w:spacing w:before="155"/>
              <w:ind w:right="369"/>
              <w:jc w:val="right"/>
              <w:rPr>
                <w:sz w:val="24"/>
              </w:rPr>
            </w:pPr>
            <w:r>
              <w:rPr>
                <w:sz w:val="24"/>
              </w:rPr>
              <w:t>1</w:t>
            </w:r>
          </w:p>
        </w:tc>
        <w:tc>
          <w:tcPr>
            <w:tcW w:w="4973" w:type="dxa"/>
            <w:noWrap w:val="0"/>
            <w:vAlign w:val="top"/>
          </w:tcPr>
          <w:p>
            <w:pPr>
              <w:pStyle w:val="13"/>
              <w:spacing w:before="2"/>
              <w:ind w:left="66" w:right="56"/>
              <w:jc w:val="center"/>
              <w:rPr>
                <w:sz w:val="24"/>
              </w:rPr>
            </w:pPr>
            <w:r>
              <w:rPr>
                <w:sz w:val="24"/>
              </w:rPr>
              <w:t>网络布线材 料 数据中心布线线缆、配件、辅</w:t>
            </w:r>
          </w:p>
          <w:p>
            <w:pPr>
              <w:pStyle w:val="13"/>
              <w:spacing w:before="2" w:line="291" w:lineRule="exact"/>
              <w:ind w:left="66" w:right="56"/>
              <w:jc w:val="center"/>
              <w:rPr>
                <w:sz w:val="24"/>
              </w:rPr>
            </w:pPr>
            <w:r>
              <w:rPr>
                <w:sz w:val="24"/>
              </w:rPr>
              <w:t>材等</w:t>
            </w:r>
          </w:p>
        </w:tc>
      </w:tr>
    </w:tbl>
    <w:p>
      <w:pPr>
        <w:pStyle w:val="3"/>
        <w:spacing w:before="0"/>
        <w:ind w:left="0"/>
        <w:rPr>
          <w:rFonts w:ascii="楷体"/>
          <w:b/>
          <w:sz w:val="20"/>
        </w:rPr>
      </w:pPr>
    </w:p>
    <w:p>
      <w:pPr>
        <w:pStyle w:val="3"/>
        <w:spacing w:before="54"/>
        <w:ind w:left="938"/>
        <w:rPr>
          <w:rFonts w:hint="eastAsia" w:ascii="黑体" w:eastAsia="黑体"/>
        </w:rPr>
      </w:pPr>
      <w:bookmarkStart w:id="33" w:name="五、安全、健康要求"/>
      <w:bookmarkEnd w:id="33"/>
      <w:bookmarkStart w:id="34" w:name="_bookmark15"/>
      <w:bookmarkEnd w:id="34"/>
      <w:r>
        <w:rPr>
          <w:rFonts w:hint="eastAsia" w:ascii="黑体" w:eastAsia="黑体"/>
        </w:rPr>
        <w:t>五、安全、健康要求</w:t>
      </w:r>
    </w:p>
    <w:p>
      <w:pPr>
        <w:pStyle w:val="3"/>
        <w:spacing w:before="3"/>
        <w:ind w:left="856"/>
      </w:pPr>
      <w:r>
        <w:t>竞赛的安全目标——事故为零。</w:t>
      </w:r>
    </w:p>
    <w:p>
      <w:pPr>
        <w:pStyle w:val="6"/>
      </w:pPr>
      <w:bookmarkStart w:id="35" w:name="_bookmark16"/>
      <w:bookmarkEnd w:id="35"/>
      <w:bookmarkStart w:id="36" w:name="（一）选手安全防护装备"/>
      <w:bookmarkEnd w:id="36"/>
      <w:r>
        <w:t>（一）选手安全防护装备</w:t>
      </w:r>
    </w:p>
    <w:p>
      <w:pPr>
        <w:pStyle w:val="6"/>
      </w:pPr>
      <w:r>
        <w:t>（二）</w:t>
      </w:r>
      <w:bookmarkStart w:id="37" w:name="（二）选手禁止携带易燃易爆物品"/>
      <w:bookmarkEnd w:id="37"/>
      <w:r>
        <w:t>选手禁止携带易燃易爆物品</w:t>
      </w:r>
    </w:p>
    <w:p>
      <w:pPr>
        <w:pStyle w:val="6"/>
        <w:spacing w:before="6"/>
      </w:pPr>
      <w:bookmarkStart w:id="38" w:name="（三）赛场必须留有安全通道"/>
      <w:bookmarkEnd w:id="38"/>
      <w:bookmarkStart w:id="39" w:name="_bookmark18"/>
      <w:bookmarkEnd w:id="39"/>
      <w:r>
        <w:t>（三）赛场必须留有安全通道</w:t>
      </w:r>
    </w:p>
    <w:p>
      <w:pPr>
        <w:pStyle w:val="3"/>
        <w:spacing w:line="242" w:lineRule="auto"/>
        <w:ind w:right="276" w:firstLine="638"/>
        <w:jc w:val="both"/>
      </w:pPr>
      <w:r>
        <w:rPr>
          <w:spacing w:val="4"/>
          <w:w w:val="95"/>
        </w:rPr>
        <w:t xml:space="preserve">必须配备灭火设备。赛场应具备良好的通风、照明和操作空 间的条件。做好竞赛安全、健康和公共卫生及突发事件预防与应 </w:t>
      </w:r>
      <w:r>
        <w:t>急处理等工作。</w:t>
      </w:r>
    </w:p>
    <w:p>
      <w:pPr>
        <w:pStyle w:val="6"/>
        <w:spacing w:before="3"/>
      </w:pPr>
      <w:bookmarkStart w:id="40" w:name="_bookmark19"/>
      <w:bookmarkEnd w:id="40"/>
      <w:bookmarkStart w:id="41" w:name="（四）医护人员和必须的药品的配备"/>
      <w:bookmarkEnd w:id="41"/>
      <w:r>
        <w:t>（四）医护人员和必须的药品的配备</w:t>
      </w:r>
    </w:p>
    <w:p>
      <w:pPr>
        <w:pStyle w:val="3"/>
        <w:ind w:left="856"/>
      </w:pPr>
      <w:r>
        <w:t>竞赛现场必须配备必要的医务人员和必须的药品。</w:t>
      </w:r>
    </w:p>
    <w:p>
      <w:pPr>
        <w:pStyle w:val="6"/>
        <w:spacing w:before="6"/>
      </w:pPr>
      <w:bookmarkStart w:id="42" w:name="（五）赛场安全"/>
      <w:bookmarkEnd w:id="42"/>
      <w:bookmarkStart w:id="43" w:name="_bookmark20"/>
      <w:bookmarkEnd w:id="43"/>
      <w:r>
        <w:t>（五）赛场安全</w:t>
      </w:r>
    </w:p>
    <w:p>
      <w:pPr>
        <w:pStyle w:val="12"/>
        <w:numPr>
          <w:ilvl w:val="2"/>
          <w:numId w:val="31"/>
        </w:numPr>
        <w:tabs>
          <w:tab w:val="left" w:pos="1181"/>
        </w:tabs>
        <w:spacing w:before="5" w:after="0" w:line="242" w:lineRule="auto"/>
        <w:ind w:left="218" w:right="278" w:firstLine="638"/>
        <w:jc w:val="left"/>
        <w:rPr>
          <w:sz w:val="32"/>
        </w:rPr>
      </w:pPr>
      <w:r>
        <w:rPr>
          <w:spacing w:val="4"/>
          <w:w w:val="95"/>
          <w:sz w:val="32"/>
        </w:rPr>
        <w:t xml:space="preserve">竞赛组委会须检查、消除赛场中存在的安全隐患，做好各 </w:t>
      </w:r>
      <w:r>
        <w:rPr>
          <w:sz w:val="32"/>
        </w:rPr>
        <w:t>种可能出现的突发事件预案。</w:t>
      </w:r>
    </w:p>
    <w:p>
      <w:pPr>
        <w:pStyle w:val="12"/>
        <w:numPr>
          <w:ilvl w:val="2"/>
          <w:numId w:val="31"/>
        </w:numPr>
        <w:tabs>
          <w:tab w:val="left" w:pos="1181"/>
        </w:tabs>
        <w:spacing w:before="0" w:after="0" w:line="242" w:lineRule="auto"/>
        <w:ind w:left="218" w:right="278" w:firstLine="638"/>
        <w:jc w:val="left"/>
        <w:rPr>
          <w:sz w:val="32"/>
        </w:rPr>
      </w:pPr>
      <w:r>
        <w:rPr>
          <w:spacing w:val="4"/>
          <w:w w:val="95"/>
          <w:sz w:val="32"/>
        </w:rPr>
        <w:t xml:space="preserve">竞赛过程中，赛场内的工作人员有责任对选手的操作安全 </w:t>
      </w:r>
      <w:r>
        <w:rPr>
          <w:sz w:val="32"/>
        </w:rPr>
        <w:t>进行监护，发现问题及时制止，避免发生人身或设备安全事故。</w:t>
      </w:r>
    </w:p>
    <w:p>
      <w:pPr>
        <w:pStyle w:val="12"/>
        <w:numPr>
          <w:ilvl w:val="2"/>
          <w:numId w:val="31"/>
        </w:numPr>
        <w:tabs>
          <w:tab w:val="left" w:pos="1181"/>
        </w:tabs>
        <w:spacing w:before="2" w:after="0" w:line="242" w:lineRule="auto"/>
        <w:ind w:left="218" w:right="278" w:firstLine="638"/>
        <w:jc w:val="left"/>
        <w:rPr>
          <w:sz w:val="32"/>
        </w:rPr>
      </w:pPr>
      <w:r>
        <w:rPr>
          <w:spacing w:val="4"/>
          <w:w w:val="95"/>
          <w:sz w:val="32"/>
        </w:rPr>
        <w:t xml:space="preserve">竞赛过程中，设备组和技术支持人员有责任对选手使用的 </w:t>
      </w:r>
      <w:r>
        <w:rPr>
          <w:sz w:val="32"/>
        </w:rPr>
        <w:t>设备安全进行监护，发现问题及时制止，避免发生设备损坏。</w:t>
      </w:r>
    </w:p>
    <w:p>
      <w:pPr>
        <w:pStyle w:val="6"/>
        <w:spacing w:before="2"/>
      </w:pPr>
      <w:bookmarkStart w:id="44" w:name="（六）疫情防控"/>
      <w:bookmarkEnd w:id="44"/>
      <w:bookmarkStart w:id="45" w:name="_bookmark21"/>
      <w:bookmarkEnd w:id="45"/>
      <w:r>
        <w:t>（六）疫情防控</w:t>
      </w:r>
    </w:p>
    <w:p>
      <w:pPr>
        <w:pStyle w:val="3"/>
        <w:spacing w:line="242" w:lineRule="auto"/>
        <w:ind w:right="278" w:firstLine="638"/>
      </w:pPr>
      <w:r>
        <w:rPr>
          <w:spacing w:val="4"/>
          <w:w w:val="95"/>
        </w:rPr>
        <w:t>按照</w:t>
      </w:r>
      <w:r>
        <w:rPr>
          <w:rFonts w:hint="eastAsia"/>
          <w:spacing w:val="4"/>
          <w:w w:val="95"/>
          <w:lang w:val="en-US" w:eastAsia="zh-CN"/>
        </w:rPr>
        <w:t>济源示范区</w:t>
      </w:r>
      <w:r>
        <w:rPr>
          <w:spacing w:val="4"/>
          <w:w w:val="95"/>
        </w:rPr>
        <w:t>疫情防控的要求和</w:t>
      </w:r>
      <w:r>
        <w:rPr>
          <w:rFonts w:hint="eastAsia"/>
          <w:spacing w:val="4"/>
          <w:w w:val="95"/>
          <w:lang w:val="en-US" w:eastAsia="zh-CN"/>
        </w:rPr>
        <w:t>济源示范区</w:t>
      </w:r>
      <w:r>
        <w:rPr>
          <w:spacing w:val="4"/>
          <w:w w:val="95"/>
        </w:rPr>
        <w:t>第一届技能大赛组委会</w:t>
      </w:r>
      <w:r>
        <w:t>的具体防控要求执行。</w:t>
      </w:r>
    </w:p>
    <w:sectPr>
      <w:pgSz w:w="11910" w:h="16840"/>
      <w:pgMar w:top="1400" w:right="1140" w:bottom="1240" w:left="1200" w:header="0" w:footer="105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Ebrima">
    <w:panose1 w:val="02000000000000000000"/>
    <w:charset w:val="00"/>
    <w:family w:val="auto"/>
    <w:pitch w:val="default"/>
    <w:sig w:usb0="A000505F" w:usb1="02000041" w:usb2="00000800" w:usb3="00000404"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59264" behindDoc="1" locked="0" layoutInCell="1" allowOverlap="1">
              <wp:simplePos x="0" y="0"/>
              <wp:positionH relativeFrom="page">
                <wp:posOffset>3738880</wp:posOffset>
              </wp:positionH>
              <wp:positionV relativeFrom="page">
                <wp:posOffset>9921240</wp:posOffset>
              </wp:positionV>
              <wp:extent cx="82550" cy="1524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1</w:t>
                          </w:r>
                        </w:p>
                      </w:txbxContent>
                    </wps:txbx>
                    <wps:bodyPr wrap="square" lIns="0" tIns="0" rIns="0" bIns="0" upright="1"/>
                  </wps:wsp>
                </a:graphicData>
              </a:graphic>
            </wp:anchor>
          </w:drawing>
        </mc:Choice>
        <mc:Fallback>
          <w:pict>
            <v:shape id="文本框 1025" o:spid="_x0000_s1026" o:spt="202" type="#_x0000_t202" style="position:absolute;left:0pt;margin-left:294.4pt;margin-top:781.2pt;height:12pt;width:6.5pt;mso-position-horizontal-relative:page;mso-position-vertical-relative:page;z-index:-251657216;mso-width-relative:page;mso-height-relative:page;" filled="f" stroked="f" coordsize="21600,21600" o:gfxdata="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ALEdaT2gAAAA0BAAAPAAAAAAAAAAEAIAAAACIAAABkcnMvZG93&#10;bnJldi54bWxQSwECFAAUAAAACACHTuJALMKQGsUBAACBAwAADgAAAAAAAAABACAAAAApAQAAZHJz&#10;L2Uyb0RvYy54bWxQSwUGAAAAAAYABgBZAQAAY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1</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0288" behindDoc="1" locked="0" layoutInCell="1" allowOverlap="1">
              <wp:simplePos x="0" y="0"/>
              <wp:positionH relativeFrom="page">
                <wp:posOffset>3738880</wp:posOffset>
              </wp:positionH>
              <wp:positionV relativeFrom="page">
                <wp:posOffset>9879965</wp:posOffset>
              </wp:positionV>
              <wp:extent cx="82550" cy="152400"/>
              <wp:effectExtent l="0" t="0" r="0" b="0"/>
              <wp:wrapNone/>
              <wp:docPr id="2" name="文本框 1026"/>
              <wp:cNvGraphicFramePr/>
              <a:graphic xmlns:a="http://schemas.openxmlformats.org/drawingml/2006/main">
                <a:graphicData uri="http://schemas.microsoft.com/office/word/2010/wordprocessingShape">
                  <wps:wsp>
                    <wps:cNvSpPr txBox="1"/>
                    <wps:spPr>
                      <a:xfrm>
                        <a:off x="0" y="0"/>
                        <a:ext cx="82550" cy="152400"/>
                      </a:xfrm>
                      <a:prstGeom prst="rect">
                        <a:avLst/>
                      </a:prstGeom>
                      <a:noFill/>
                      <a:ln>
                        <a:noFill/>
                      </a:ln>
                    </wps:spPr>
                    <wps:txbx>
                      <w:txbxContent>
                        <w:p>
                          <w:pPr>
                            <w:spacing w:before="12"/>
                            <w:ind w:left="20" w:right="0" w:firstLine="0"/>
                            <w:jc w:val="left"/>
                            <w:rPr>
                              <w:rFonts w:ascii="Times New Roman"/>
                              <w:sz w:val="18"/>
                            </w:rPr>
                          </w:pPr>
                          <w:r>
                            <w:rPr>
                              <w:rFonts w:ascii="Times New Roman"/>
                              <w:sz w:val="18"/>
                            </w:rPr>
                            <w:t>2</w:t>
                          </w:r>
                        </w:p>
                      </w:txbxContent>
                    </wps:txbx>
                    <wps:bodyPr wrap="square" lIns="0" tIns="0" rIns="0" bIns="0" upright="1"/>
                  </wps:wsp>
                </a:graphicData>
              </a:graphic>
            </wp:anchor>
          </w:drawing>
        </mc:Choice>
        <mc:Fallback>
          <w:pict>
            <v:shape id="文本框 1026" o:spid="_x0000_s1026" o:spt="202" type="#_x0000_t202" style="position:absolute;left:0pt;margin-left:294.4pt;margin-top:777.95pt;height:12pt;width:6.5pt;mso-position-horizontal-relative:page;mso-position-vertical-relative:page;z-index:-251656192;mso-width-relative:page;mso-height-relative:page;" filled="f" stroked="f" coordsize="21600,21600" o:gfxdata="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">
              <v:fill on="f" focussize="0,0"/>
              <v:stroke on="f"/>
              <v:imagedata o:title=""/>
              <o:lock v:ext="edit" aspectratio="f"/>
              <v:textbox inset="0mm,0mm,0mm,0mm">
                <w:txbxContent>
                  <w:p>
                    <w:pPr>
                      <w:spacing w:before="12"/>
                      <w:ind w:left="20" w:right="0" w:firstLine="0"/>
                      <w:jc w:val="left"/>
                      <w:rPr>
                        <w:rFonts w:ascii="Times New Roman"/>
                        <w:sz w:val="18"/>
                      </w:rPr>
                    </w:pPr>
                    <w:r>
                      <w:rPr>
                        <w:rFonts w:ascii="Times New Roman"/>
                        <w:sz w:val="18"/>
                      </w:rPr>
                      <w:t>2</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12"/>
      </w:rPr>
    </w:pPr>
    <w:r>
      <mc:AlternateContent>
        <mc:Choice Requires="wps">
          <w:drawing>
            <wp:anchor distT="0" distB="0" distL="114300" distR="114300" simplePos="0" relativeHeight="251661312" behindDoc="1" locked="0" layoutInCell="1" allowOverlap="1">
              <wp:simplePos x="0" y="0"/>
              <wp:positionH relativeFrom="page">
                <wp:posOffset>3726180</wp:posOffset>
              </wp:positionH>
              <wp:positionV relativeFrom="page">
                <wp:posOffset>9879965</wp:posOffset>
              </wp:positionV>
              <wp:extent cx="107950" cy="152400"/>
              <wp:effectExtent l="0" t="0" r="0" b="0"/>
              <wp:wrapNone/>
              <wp:docPr id="3" name="文本框 1027"/>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9</w:t>
                          </w:r>
                          <w:r>
                            <w:fldChar w:fldCharType="end"/>
                          </w:r>
                        </w:p>
                      </w:txbxContent>
                    </wps:txbx>
                    <wps:bodyPr wrap="square" lIns="0" tIns="0" rIns="0" bIns="0" upright="1"/>
                  </wps:wsp>
                </a:graphicData>
              </a:graphic>
            </wp:anchor>
          </w:drawing>
        </mc:Choice>
        <mc:Fallback>
          <w:pict>
            <v:shape id="文本框 1027" o:spid="_x0000_s1026" o:spt="202" type="#_x0000_t202" style="position:absolute;left:0pt;margin-left:293.4pt;margin-top:777.95pt;height:12pt;width:8.5pt;mso-position-horizontal-relative:page;mso-position-vertical-relative:page;z-index:-251655168;mso-width-relative:page;mso-height-relative:page;" filled="f" stroked="f" coordsize="21600,21600" o:gfxdata="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RFSKHaAAAADQEAAA8AAAAAAAAAAQAgAAAAIgAAAGRycy9k&#10;b3ducmV2LnhtbFBLAQIUABQAAAAIAIdO4kBr0YDOxwEAAIIDAAAOAAAAAAAAAAEAIAAAACkBAABk&#10;cnMvZTJvRG9jLnhtbFBLBQYAAAAABgAGAFkBAABi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9</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12"/>
      </w:rPr>
    </w:pPr>
    <w:r>
      <mc:AlternateContent>
        <mc:Choice Requires="wps">
          <w:drawing>
            <wp:anchor distT="0" distB="0" distL="114300" distR="114300" simplePos="0" relativeHeight="251662336" behindDoc="1" locked="0" layoutInCell="1" allowOverlap="1">
              <wp:simplePos x="0" y="0"/>
              <wp:positionH relativeFrom="page">
                <wp:posOffset>3726180</wp:posOffset>
              </wp:positionH>
              <wp:positionV relativeFrom="page">
                <wp:posOffset>9879965</wp:posOffset>
              </wp:positionV>
              <wp:extent cx="107950" cy="152400"/>
              <wp:effectExtent l="0" t="0" r="0" b="0"/>
              <wp:wrapNone/>
              <wp:docPr id="4" name="文本框 1028"/>
              <wp:cNvGraphicFramePr/>
              <a:graphic xmlns:a="http://schemas.openxmlformats.org/drawingml/2006/main">
                <a:graphicData uri="http://schemas.microsoft.com/office/word/2010/wordprocessingShape">
                  <wps:wsp>
                    <wps:cNvSpPr txBox="1"/>
                    <wps:spPr>
                      <a:xfrm>
                        <a:off x="0" y="0"/>
                        <a:ext cx="10795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w:t>
                          </w:r>
                          <w:r>
                            <w:fldChar w:fldCharType="end"/>
                          </w:r>
                        </w:p>
                      </w:txbxContent>
                    </wps:txbx>
                    <wps:bodyPr wrap="square" lIns="0" tIns="0" rIns="0" bIns="0" upright="1"/>
                  </wps:wsp>
                </a:graphicData>
              </a:graphic>
            </wp:anchor>
          </w:drawing>
        </mc:Choice>
        <mc:Fallback>
          <w:pict>
            <v:shape id="文本框 1028" o:spid="_x0000_s1026" o:spt="202" type="#_x0000_t202" style="position:absolute;left:0pt;margin-left:293.4pt;margin-top:777.95pt;height:12pt;width:8.5pt;mso-position-horizontal-relative:page;mso-position-vertical-relative:page;z-index:-251654144;mso-width-relative:page;mso-height-relative:page;" filled="f" stroked="f" coordsize="21600,21600" o:gfxdata="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HRFSKHaAAAADQEAAA8AAAAAAAAAAQAgAAAAIgAAAGRycy9k&#10;b3ducmV2LnhtbFBLAQIUABQAAAAIAIdO4kCRc0qJxwEAAIIDAAAOAAAAAAAAAAEAIAAAACkBAABk&#10;cnMvZTJvRG9jLnhtbFBLBQYAAAAABgAGAFkBAABiBQ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8</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4384"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6" name="文本框 1029"/>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wps:txbx>
                    <wps:bodyPr wrap="square" lIns="0" tIns="0" rIns="0" bIns="0" upright="1"/>
                  </wps:wsp>
                </a:graphicData>
              </a:graphic>
            </wp:anchor>
          </w:drawing>
        </mc:Choice>
        <mc:Fallback>
          <w:pict>
            <v:shape id="文本框 1029" o:spid="_x0000_s1026" o:spt="202" type="#_x0000_t202" style="position:absolute;left:0pt;margin-left:291.15pt;margin-top:777.95pt;height:12pt;width:13.1pt;mso-position-horizontal-relative:page;mso-position-vertical-relative:page;z-index:-251652096;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Bw4/Vn2wAAAA0BAAAPAAAAAAAAAAEAIAAAACIAAABkcnMv&#10;ZG93bnJldi54bWxQSwECFAAUAAAACACHTuJARJ7B4ccBAACCAwAADgAAAAAAAAABACAAAAAqAQAA&#10;ZHJzL2Uyb0RvYy54bWxQSwUGAAAAAAYABgBZAQAAYwU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13</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spacing w:before="0" w:line="14" w:lineRule="auto"/>
      <w:ind w:left="0"/>
      <w:rPr>
        <w:sz w:val="20"/>
      </w:rPr>
    </w:pPr>
    <w:r>
      <mc:AlternateContent>
        <mc:Choice Requires="wps">
          <w:drawing>
            <wp:anchor distT="0" distB="0" distL="114300" distR="114300" simplePos="0" relativeHeight="251663360" behindDoc="1" locked="0" layoutInCell="1" allowOverlap="1">
              <wp:simplePos x="0" y="0"/>
              <wp:positionH relativeFrom="page">
                <wp:posOffset>3697605</wp:posOffset>
              </wp:positionH>
              <wp:positionV relativeFrom="page">
                <wp:posOffset>9879965</wp:posOffset>
              </wp:positionV>
              <wp:extent cx="166370" cy="152400"/>
              <wp:effectExtent l="0" t="0" r="0" b="0"/>
              <wp:wrapNone/>
              <wp:docPr id="5" name="文本框 1030"/>
              <wp:cNvGraphicFramePr/>
              <a:graphic xmlns:a="http://schemas.openxmlformats.org/drawingml/2006/main">
                <a:graphicData uri="http://schemas.microsoft.com/office/word/2010/wordprocessingShape">
                  <wps:wsp>
                    <wps:cNvSpPr txBox="1"/>
                    <wps:spPr>
                      <a:xfrm>
                        <a:off x="0" y="0"/>
                        <a:ext cx="166370" cy="152400"/>
                      </a:xfrm>
                      <a:prstGeom prst="rect">
                        <a:avLst/>
                      </a:prstGeom>
                      <a:noFill/>
                      <a:ln>
                        <a:noFill/>
                      </a:ln>
                    </wps:spPr>
                    <wps:txbx>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wps:txbx>
                    <wps:bodyPr wrap="square" lIns="0" tIns="0" rIns="0" bIns="0" upright="1"/>
                  </wps:wsp>
                </a:graphicData>
              </a:graphic>
            </wp:anchor>
          </w:drawing>
        </mc:Choice>
        <mc:Fallback>
          <w:pict>
            <v:shape id="文本框 1030" o:spid="_x0000_s1026" o:spt="202" type="#_x0000_t202" style="position:absolute;left:0pt;margin-left:291.15pt;margin-top:777.95pt;height:12pt;width:13.1pt;mso-position-horizontal-relative:page;mso-position-vertical-relative:page;z-index:-251653120;mso-width-relative:page;mso-height-relative:page;" filled="f" stroked="f" coordsize="21600,21600" o:gfxdata="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cOP1Z9sAAAANAQAADwAAAAAAAAABACAAAAAiAAAAZHJzL2Rv&#10;d25yZXYueG1sUEsBAhQAFAAAAAgAh07iQCT0YxHFAQAAggMAAA4AAAAAAAAAAQAgAAAAKgEAAGRy&#10;cy9lMm9Eb2MueG1sUEsFBgAAAAAGAAYAWQEAAGEFAAAAAA==&#10;">
              <v:fill on="f" focussize="0,0"/>
              <v:stroke on="f"/>
              <v:imagedata o:title=""/>
              <o:lock v:ext="edit" aspectratio="f"/>
              <v:textbox inset="0mm,0mm,0mm,0mm">
                <w:txbxContent>
                  <w:p>
                    <w:pPr>
                      <w:spacing w:before="12"/>
                      <w:ind w:left="40" w:right="0" w:firstLine="0"/>
                      <w:jc w:val="left"/>
                      <w:rPr>
                        <w:rFonts w:ascii="Times New Roman"/>
                        <w:sz w:val="18"/>
                      </w:rPr>
                    </w:pPr>
                    <w:r>
                      <w:fldChar w:fldCharType="begin"/>
                    </w:r>
                    <w:r>
                      <w:rPr>
                        <w:rFonts w:ascii="Times New Roman"/>
                        <w:sz w:val="18"/>
                      </w:rPr>
                      <w:instrText xml:space="preserve"> PAGE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461FADE"/>
    <w:multiLevelType w:val="multilevel"/>
    <w:tmpl w:val="8461FADE"/>
    <w:lvl w:ilvl="0" w:tentative="0">
      <w:start w:val="7"/>
      <w:numFmt w:val="decimal"/>
      <w:lvlText w:val="%1"/>
      <w:lvlJc w:val="left"/>
      <w:pPr>
        <w:ind w:left="218" w:hanging="639"/>
        <w:jc w:val="left"/>
      </w:pPr>
      <w:rPr>
        <w:rFonts w:hint="default"/>
        <w:lang w:val="zh-CN" w:eastAsia="zh-CN" w:bidi="zh-CN"/>
      </w:rPr>
    </w:lvl>
    <w:lvl w:ilvl="1" w:tentative="0">
      <w:start w:val="5"/>
      <w:numFmt w:val="decimal"/>
      <w:lvlText w:val="%1.%2"/>
      <w:lvlJc w:val="left"/>
      <w:pPr>
        <w:ind w:left="220" w:hanging="639"/>
        <w:jc w:val="left"/>
      </w:pPr>
      <w:rPr>
        <w:rFonts w:hint="default" w:ascii="仿宋" w:hAnsi="仿宋" w:eastAsia="仿宋" w:cs="仿宋"/>
        <w:spacing w:val="0"/>
        <w:w w:val="99"/>
        <w:sz w:val="32"/>
        <w:szCs w:val="32"/>
        <w:lang w:val="zh-CN" w:eastAsia="zh-CN" w:bidi="zh-CN"/>
      </w:rPr>
    </w:lvl>
    <w:lvl w:ilvl="2" w:tentative="0">
      <w:start w:val="1"/>
      <w:numFmt w:val="decimal"/>
      <w:lvlText w:val="%3."/>
      <w:lvlJc w:val="left"/>
      <w:pPr>
        <w:ind w:left="218" w:hanging="324"/>
        <w:jc w:val="left"/>
      </w:pPr>
      <w:rPr>
        <w:rFonts w:hint="default" w:ascii="仿宋" w:hAnsi="仿宋" w:eastAsia="仿宋" w:cs="仿宋"/>
        <w:spacing w:val="1"/>
        <w:w w:val="99"/>
        <w:sz w:val="30"/>
        <w:szCs w:val="30"/>
        <w:lang w:val="zh-CN" w:eastAsia="zh-CN" w:bidi="zh-CN"/>
      </w:rPr>
    </w:lvl>
    <w:lvl w:ilvl="3" w:tentative="0">
      <w:start w:val="0"/>
      <w:numFmt w:val="bullet"/>
      <w:lvlText w:val="•"/>
      <w:lvlJc w:val="left"/>
      <w:pPr>
        <w:ind w:left="3023" w:hanging="324"/>
      </w:pPr>
      <w:rPr>
        <w:rFonts w:hint="default"/>
        <w:lang w:val="zh-CN" w:eastAsia="zh-CN" w:bidi="zh-CN"/>
      </w:rPr>
    </w:lvl>
    <w:lvl w:ilvl="4" w:tentative="0">
      <w:start w:val="0"/>
      <w:numFmt w:val="bullet"/>
      <w:lvlText w:val="•"/>
      <w:lvlJc w:val="left"/>
      <w:pPr>
        <w:ind w:left="3958" w:hanging="324"/>
      </w:pPr>
      <w:rPr>
        <w:rFonts w:hint="default"/>
        <w:lang w:val="zh-CN" w:eastAsia="zh-CN" w:bidi="zh-CN"/>
      </w:rPr>
    </w:lvl>
    <w:lvl w:ilvl="5" w:tentative="0">
      <w:start w:val="0"/>
      <w:numFmt w:val="bullet"/>
      <w:lvlText w:val="•"/>
      <w:lvlJc w:val="left"/>
      <w:pPr>
        <w:ind w:left="4893" w:hanging="324"/>
      </w:pPr>
      <w:rPr>
        <w:rFonts w:hint="default"/>
        <w:lang w:val="zh-CN" w:eastAsia="zh-CN" w:bidi="zh-CN"/>
      </w:rPr>
    </w:lvl>
    <w:lvl w:ilvl="6" w:tentative="0">
      <w:start w:val="0"/>
      <w:numFmt w:val="bullet"/>
      <w:lvlText w:val="•"/>
      <w:lvlJc w:val="left"/>
      <w:pPr>
        <w:ind w:left="5827" w:hanging="324"/>
      </w:pPr>
      <w:rPr>
        <w:rFonts w:hint="default"/>
        <w:lang w:val="zh-CN" w:eastAsia="zh-CN" w:bidi="zh-CN"/>
      </w:rPr>
    </w:lvl>
    <w:lvl w:ilvl="7" w:tentative="0">
      <w:start w:val="0"/>
      <w:numFmt w:val="bullet"/>
      <w:lvlText w:val="•"/>
      <w:lvlJc w:val="left"/>
      <w:pPr>
        <w:ind w:left="6762" w:hanging="324"/>
      </w:pPr>
      <w:rPr>
        <w:rFonts w:hint="default"/>
        <w:lang w:val="zh-CN" w:eastAsia="zh-CN" w:bidi="zh-CN"/>
      </w:rPr>
    </w:lvl>
    <w:lvl w:ilvl="8" w:tentative="0">
      <w:start w:val="0"/>
      <w:numFmt w:val="bullet"/>
      <w:lvlText w:val="•"/>
      <w:lvlJc w:val="left"/>
      <w:pPr>
        <w:ind w:left="7696" w:hanging="324"/>
      </w:pPr>
      <w:rPr>
        <w:rFonts w:hint="default"/>
        <w:lang w:val="zh-CN" w:eastAsia="zh-CN" w:bidi="zh-CN"/>
      </w:rPr>
    </w:lvl>
  </w:abstractNum>
  <w:abstractNum w:abstractNumId="1">
    <w:nsid w:val="9239341B"/>
    <w:multiLevelType w:val="multilevel"/>
    <w:tmpl w:val="9239341B"/>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2">
    <w:nsid w:val="9288B902"/>
    <w:multiLevelType w:val="multilevel"/>
    <w:tmpl w:val="9288B902"/>
    <w:lvl w:ilvl="0" w:tentative="0">
      <w:start w:val="1"/>
      <w:numFmt w:val="decimal"/>
      <w:lvlText w:val="（%1）"/>
      <w:lvlJc w:val="left"/>
      <w:pPr>
        <w:ind w:left="218"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54" w:hanging="800"/>
      </w:pPr>
      <w:rPr>
        <w:rFonts w:hint="default"/>
        <w:lang w:val="zh-CN" w:eastAsia="zh-CN" w:bidi="zh-CN"/>
      </w:rPr>
    </w:lvl>
    <w:lvl w:ilvl="2" w:tentative="0">
      <w:start w:val="0"/>
      <w:numFmt w:val="bullet"/>
      <w:lvlText w:val="•"/>
      <w:lvlJc w:val="left"/>
      <w:pPr>
        <w:ind w:left="2089" w:hanging="800"/>
      </w:pPr>
      <w:rPr>
        <w:rFonts w:hint="default"/>
        <w:lang w:val="zh-CN" w:eastAsia="zh-CN" w:bidi="zh-CN"/>
      </w:rPr>
    </w:lvl>
    <w:lvl w:ilvl="3" w:tentative="0">
      <w:start w:val="0"/>
      <w:numFmt w:val="bullet"/>
      <w:lvlText w:val="•"/>
      <w:lvlJc w:val="left"/>
      <w:pPr>
        <w:ind w:left="3023" w:hanging="800"/>
      </w:pPr>
      <w:rPr>
        <w:rFonts w:hint="default"/>
        <w:lang w:val="zh-CN" w:eastAsia="zh-CN" w:bidi="zh-CN"/>
      </w:rPr>
    </w:lvl>
    <w:lvl w:ilvl="4" w:tentative="0">
      <w:start w:val="0"/>
      <w:numFmt w:val="bullet"/>
      <w:lvlText w:val="•"/>
      <w:lvlJc w:val="left"/>
      <w:pPr>
        <w:ind w:left="3958" w:hanging="800"/>
      </w:pPr>
      <w:rPr>
        <w:rFonts w:hint="default"/>
        <w:lang w:val="zh-CN" w:eastAsia="zh-CN" w:bidi="zh-CN"/>
      </w:rPr>
    </w:lvl>
    <w:lvl w:ilvl="5" w:tentative="0">
      <w:start w:val="0"/>
      <w:numFmt w:val="bullet"/>
      <w:lvlText w:val="•"/>
      <w:lvlJc w:val="left"/>
      <w:pPr>
        <w:ind w:left="4893" w:hanging="800"/>
      </w:pPr>
      <w:rPr>
        <w:rFonts w:hint="default"/>
        <w:lang w:val="zh-CN" w:eastAsia="zh-CN" w:bidi="zh-CN"/>
      </w:rPr>
    </w:lvl>
    <w:lvl w:ilvl="6" w:tentative="0">
      <w:start w:val="0"/>
      <w:numFmt w:val="bullet"/>
      <w:lvlText w:val="•"/>
      <w:lvlJc w:val="left"/>
      <w:pPr>
        <w:ind w:left="5827" w:hanging="800"/>
      </w:pPr>
      <w:rPr>
        <w:rFonts w:hint="default"/>
        <w:lang w:val="zh-CN" w:eastAsia="zh-CN" w:bidi="zh-CN"/>
      </w:rPr>
    </w:lvl>
    <w:lvl w:ilvl="7" w:tentative="0">
      <w:start w:val="0"/>
      <w:numFmt w:val="bullet"/>
      <w:lvlText w:val="•"/>
      <w:lvlJc w:val="left"/>
      <w:pPr>
        <w:ind w:left="6762" w:hanging="800"/>
      </w:pPr>
      <w:rPr>
        <w:rFonts w:hint="default"/>
        <w:lang w:val="zh-CN" w:eastAsia="zh-CN" w:bidi="zh-CN"/>
      </w:rPr>
    </w:lvl>
    <w:lvl w:ilvl="8" w:tentative="0">
      <w:start w:val="0"/>
      <w:numFmt w:val="bullet"/>
      <w:lvlText w:val="•"/>
      <w:lvlJc w:val="left"/>
      <w:pPr>
        <w:ind w:left="7696" w:hanging="800"/>
      </w:pPr>
      <w:rPr>
        <w:rFonts w:hint="default"/>
        <w:lang w:val="zh-CN" w:eastAsia="zh-CN" w:bidi="zh-CN"/>
      </w:rPr>
    </w:lvl>
  </w:abstractNum>
  <w:abstractNum w:abstractNumId="3">
    <w:nsid w:val="9C8AC8EF"/>
    <w:multiLevelType w:val="multilevel"/>
    <w:tmpl w:val="9C8AC8EF"/>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4">
    <w:nsid w:val="B0F1ACD9"/>
    <w:multiLevelType w:val="multilevel"/>
    <w:tmpl w:val="B0F1ACD9"/>
    <w:lvl w:ilvl="0" w:tentative="0">
      <w:start w:val="1"/>
      <w:numFmt w:val="decimal"/>
      <w:lvlText w:val="（%1）"/>
      <w:lvlJc w:val="left"/>
      <w:pPr>
        <w:ind w:left="218" w:hanging="800"/>
        <w:jc w:val="left"/>
      </w:pPr>
      <w:rPr>
        <w:rFonts w:hint="default" w:ascii="仿宋" w:hAnsi="仿宋" w:eastAsia="仿宋" w:cs="仿宋"/>
        <w:spacing w:val="-15"/>
        <w:w w:val="99"/>
        <w:sz w:val="30"/>
        <w:szCs w:val="30"/>
        <w:lang w:val="zh-CN" w:eastAsia="zh-CN" w:bidi="zh-CN"/>
      </w:rPr>
    </w:lvl>
    <w:lvl w:ilvl="1" w:tentative="0">
      <w:start w:val="0"/>
      <w:numFmt w:val="bullet"/>
      <w:lvlText w:val="•"/>
      <w:lvlJc w:val="left"/>
      <w:pPr>
        <w:ind w:left="1154" w:hanging="800"/>
      </w:pPr>
      <w:rPr>
        <w:rFonts w:hint="default"/>
        <w:lang w:val="zh-CN" w:eastAsia="zh-CN" w:bidi="zh-CN"/>
      </w:rPr>
    </w:lvl>
    <w:lvl w:ilvl="2" w:tentative="0">
      <w:start w:val="0"/>
      <w:numFmt w:val="bullet"/>
      <w:lvlText w:val="•"/>
      <w:lvlJc w:val="left"/>
      <w:pPr>
        <w:ind w:left="2089" w:hanging="800"/>
      </w:pPr>
      <w:rPr>
        <w:rFonts w:hint="default"/>
        <w:lang w:val="zh-CN" w:eastAsia="zh-CN" w:bidi="zh-CN"/>
      </w:rPr>
    </w:lvl>
    <w:lvl w:ilvl="3" w:tentative="0">
      <w:start w:val="0"/>
      <w:numFmt w:val="bullet"/>
      <w:lvlText w:val="•"/>
      <w:lvlJc w:val="left"/>
      <w:pPr>
        <w:ind w:left="3023" w:hanging="800"/>
      </w:pPr>
      <w:rPr>
        <w:rFonts w:hint="default"/>
        <w:lang w:val="zh-CN" w:eastAsia="zh-CN" w:bidi="zh-CN"/>
      </w:rPr>
    </w:lvl>
    <w:lvl w:ilvl="4" w:tentative="0">
      <w:start w:val="0"/>
      <w:numFmt w:val="bullet"/>
      <w:lvlText w:val="•"/>
      <w:lvlJc w:val="left"/>
      <w:pPr>
        <w:ind w:left="3958" w:hanging="800"/>
      </w:pPr>
      <w:rPr>
        <w:rFonts w:hint="default"/>
        <w:lang w:val="zh-CN" w:eastAsia="zh-CN" w:bidi="zh-CN"/>
      </w:rPr>
    </w:lvl>
    <w:lvl w:ilvl="5" w:tentative="0">
      <w:start w:val="0"/>
      <w:numFmt w:val="bullet"/>
      <w:lvlText w:val="•"/>
      <w:lvlJc w:val="left"/>
      <w:pPr>
        <w:ind w:left="4893" w:hanging="800"/>
      </w:pPr>
      <w:rPr>
        <w:rFonts w:hint="default"/>
        <w:lang w:val="zh-CN" w:eastAsia="zh-CN" w:bidi="zh-CN"/>
      </w:rPr>
    </w:lvl>
    <w:lvl w:ilvl="6" w:tentative="0">
      <w:start w:val="0"/>
      <w:numFmt w:val="bullet"/>
      <w:lvlText w:val="•"/>
      <w:lvlJc w:val="left"/>
      <w:pPr>
        <w:ind w:left="5827" w:hanging="800"/>
      </w:pPr>
      <w:rPr>
        <w:rFonts w:hint="default"/>
        <w:lang w:val="zh-CN" w:eastAsia="zh-CN" w:bidi="zh-CN"/>
      </w:rPr>
    </w:lvl>
    <w:lvl w:ilvl="7" w:tentative="0">
      <w:start w:val="0"/>
      <w:numFmt w:val="bullet"/>
      <w:lvlText w:val="•"/>
      <w:lvlJc w:val="left"/>
      <w:pPr>
        <w:ind w:left="6762" w:hanging="800"/>
      </w:pPr>
      <w:rPr>
        <w:rFonts w:hint="default"/>
        <w:lang w:val="zh-CN" w:eastAsia="zh-CN" w:bidi="zh-CN"/>
      </w:rPr>
    </w:lvl>
    <w:lvl w:ilvl="8" w:tentative="0">
      <w:start w:val="0"/>
      <w:numFmt w:val="bullet"/>
      <w:lvlText w:val="•"/>
      <w:lvlJc w:val="left"/>
      <w:pPr>
        <w:ind w:left="7696" w:hanging="800"/>
      </w:pPr>
      <w:rPr>
        <w:rFonts w:hint="default"/>
        <w:lang w:val="zh-CN" w:eastAsia="zh-CN" w:bidi="zh-CN"/>
      </w:rPr>
    </w:lvl>
  </w:abstractNum>
  <w:abstractNum w:abstractNumId="5">
    <w:nsid w:val="B5E306ED"/>
    <w:multiLevelType w:val="multilevel"/>
    <w:tmpl w:val="B5E306ED"/>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6">
    <w:nsid w:val="BE923771"/>
    <w:multiLevelType w:val="multilevel"/>
    <w:tmpl w:val="BE923771"/>
    <w:lvl w:ilvl="0" w:tentative="0">
      <w:start w:val="1"/>
      <w:numFmt w:val="decimal"/>
      <w:lvlText w:val="（%1）"/>
      <w:lvlJc w:val="left"/>
      <w:pPr>
        <w:ind w:left="1656" w:hanging="800"/>
        <w:jc w:val="left"/>
      </w:pPr>
      <w:rPr>
        <w:rFonts w:hint="default" w:ascii="仿宋" w:hAnsi="仿宋" w:eastAsia="仿宋" w:cs="仿宋"/>
        <w:spacing w:val="-51"/>
        <w:w w:val="99"/>
        <w:sz w:val="30"/>
        <w:szCs w:val="30"/>
        <w:lang w:val="zh-CN" w:eastAsia="zh-CN" w:bidi="zh-CN"/>
      </w:rPr>
    </w:lvl>
    <w:lvl w:ilvl="1" w:tentative="0">
      <w:start w:val="0"/>
      <w:numFmt w:val="bullet"/>
      <w:lvlText w:val="•"/>
      <w:lvlJc w:val="left"/>
      <w:pPr>
        <w:ind w:left="245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4031" w:hanging="800"/>
      </w:pPr>
      <w:rPr>
        <w:rFonts w:hint="default"/>
        <w:lang w:val="zh-CN" w:eastAsia="zh-CN" w:bidi="zh-CN"/>
      </w:rPr>
    </w:lvl>
    <w:lvl w:ilvl="4" w:tentative="0">
      <w:start w:val="0"/>
      <w:numFmt w:val="bullet"/>
      <w:lvlText w:val="•"/>
      <w:lvlJc w:val="left"/>
      <w:pPr>
        <w:ind w:left="4822" w:hanging="800"/>
      </w:pPr>
      <w:rPr>
        <w:rFonts w:hint="default"/>
        <w:lang w:val="zh-CN" w:eastAsia="zh-CN" w:bidi="zh-CN"/>
      </w:rPr>
    </w:lvl>
    <w:lvl w:ilvl="5" w:tentative="0">
      <w:start w:val="0"/>
      <w:numFmt w:val="bullet"/>
      <w:lvlText w:val="•"/>
      <w:lvlJc w:val="left"/>
      <w:pPr>
        <w:ind w:left="5613" w:hanging="800"/>
      </w:pPr>
      <w:rPr>
        <w:rFonts w:hint="default"/>
        <w:lang w:val="zh-CN" w:eastAsia="zh-CN" w:bidi="zh-CN"/>
      </w:rPr>
    </w:lvl>
    <w:lvl w:ilvl="6" w:tentative="0">
      <w:start w:val="0"/>
      <w:numFmt w:val="bullet"/>
      <w:lvlText w:val="•"/>
      <w:lvlJc w:val="left"/>
      <w:pPr>
        <w:ind w:left="6403" w:hanging="800"/>
      </w:pPr>
      <w:rPr>
        <w:rFonts w:hint="default"/>
        <w:lang w:val="zh-CN" w:eastAsia="zh-CN" w:bidi="zh-CN"/>
      </w:rPr>
    </w:lvl>
    <w:lvl w:ilvl="7" w:tentative="0">
      <w:start w:val="0"/>
      <w:numFmt w:val="bullet"/>
      <w:lvlText w:val="•"/>
      <w:lvlJc w:val="left"/>
      <w:pPr>
        <w:ind w:left="7194" w:hanging="800"/>
      </w:pPr>
      <w:rPr>
        <w:rFonts w:hint="default"/>
        <w:lang w:val="zh-CN" w:eastAsia="zh-CN" w:bidi="zh-CN"/>
      </w:rPr>
    </w:lvl>
    <w:lvl w:ilvl="8" w:tentative="0">
      <w:start w:val="0"/>
      <w:numFmt w:val="bullet"/>
      <w:lvlText w:val="•"/>
      <w:lvlJc w:val="left"/>
      <w:pPr>
        <w:ind w:left="7984" w:hanging="800"/>
      </w:pPr>
      <w:rPr>
        <w:rFonts w:hint="default"/>
        <w:lang w:val="zh-CN" w:eastAsia="zh-CN" w:bidi="zh-CN"/>
      </w:rPr>
    </w:lvl>
  </w:abstractNum>
  <w:abstractNum w:abstractNumId="7">
    <w:nsid w:val="BF205925"/>
    <w:multiLevelType w:val="multilevel"/>
    <w:tmpl w:val="BF205925"/>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8">
    <w:nsid w:val="C8879AEF"/>
    <w:multiLevelType w:val="multilevel"/>
    <w:tmpl w:val="C8879AEF"/>
    <w:lvl w:ilvl="0" w:tentative="0">
      <w:start w:val="0"/>
      <w:numFmt w:val="bullet"/>
      <w:lvlText w:val="•"/>
      <w:lvlJc w:val="left"/>
      <w:pPr>
        <w:ind w:left="106" w:hanging="121"/>
      </w:pPr>
      <w:rPr>
        <w:rFonts w:hint="default" w:ascii="宋体" w:hAnsi="宋体" w:eastAsia="宋体" w:cs="宋体"/>
        <w:spacing w:val="-16"/>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9">
    <w:nsid w:val="CF092B84"/>
    <w:multiLevelType w:val="multilevel"/>
    <w:tmpl w:val="CF092B84"/>
    <w:lvl w:ilvl="0" w:tentative="0">
      <w:start w:val="0"/>
      <w:numFmt w:val="bullet"/>
      <w:lvlText w:val="•"/>
      <w:lvlJc w:val="left"/>
      <w:pPr>
        <w:ind w:left="227"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745" w:hanging="121"/>
      </w:pPr>
      <w:rPr>
        <w:rFonts w:hint="default"/>
        <w:lang w:val="zh-CN" w:eastAsia="zh-CN" w:bidi="zh-CN"/>
      </w:rPr>
    </w:lvl>
    <w:lvl w:ilvl="2" w:tentative="0">
      <w:start w:val="0"/>
      <w:numFmt w:val="bullet"/>
      <w:lvlText w:val="•"/>
      <w:lvlJc w:val="left"/>
      <w:pPr>
        <w:ind w:left="1271" w:hanging="121"/>
      </w:pPr>
      <w:rPr>
        <w:rFonts w:hint="default"/>
        <w:lang w:val="zh-CN" w:eastAsia="zh-CN" w:bidi="zh-CN"/>
      </w:rPr>
    </w:lvl>
    <w:lvl w:ilvl="3" w:tentative="0">
      <w:start w:val="0"/>
      <w:numFmt w:val="bullet"/>
      <w:lvlText w:val="•"/>
      <w:lvlJc w:val="left"/>
      <w:pPr>
        <w:ind w:left="1797" w:hanging="121"/>
      </w:pPr>
      <w:rPr>
        <w:rFonts w:hint="default"/>
        <w:lang w:val="zh-CN" w:eastAsia="zh-CN" w:bidi="zh-CN"/>
      </w:rPr>
    </w:lvl>
    <w:lvl w:ilvl="4" w:tentative="0">
      <w:start w:val="0"/>
      <w:numFmt w:val="bullet"/>
      <w:lvlText w:val="•"/>
      <w:lvlJc w:val="left"/>
      <w:pPr>
        <w:ind w:left="2323" w:hanging="121"/>
      </w:pPr>
      <w:rPr>
        <w:rFonts w:hint="default"/>
        <w:lang w:val="zh-CN" w:eastAsia="zh-CN" w:bidi="zh-CN"/>
      </w:rPr>
    </w:lvl>
    <w:lvl w:ilvl="5" w:tentative="0">
      <w:start w:val="0"/>
      <w:numFmt w:val="bullet"/>
      <w:lvlText w:val="•"/>
      <w:lvlJc w:val="left"/>
      <w:pPr>
        <w:ind w:left="2849" w:hanging="121"/>
      </w:pPr>
      <w:rPr>
        <w:rFonts w:hint="default"/>
        <w:lang w:val="zh-CN" w:eastAsia="zh-CN" w:bidi="zh-CN"/>
      </w:rPr>
    </w:lvl>
    <w:lvl w:ilvl="6" w:tentative="0">
      <w:start w:val="0"/>
      <w:numFmt w:val="bullet"/>
      <w:lvlText w:val="•"/>
      <w:lvlJc w:val="left"/>
      <w:pPr>
        <w:ind w:left="3375" w:hanging="121"/>
      </w:pPr>
      <w:rPr>
        <w:rFonts w:hint="default"/>
        <w:lang w:val="zh-CN" w:eastAsia="zh-CN" w:bidi="zh-CN"/>
      </w:rPr>
    </w:lvl>
    <w:lvl w:ilvl="7" w:tentative="0">
      <w:start w:val="0"/>
      <w:numFmt w:val="bullet"/>
      <w:lvlText w:val="•"/>
      <w:lvlJc w:val="left"/>
      <w:pPr>
        <w:ind w:left="3901" w:hanging="121"/>
      </w:pPr>
      <w:rPr>
        <w:rFonts w:hint="default"/>
        <w:lang w:val="zh-CN" w:eastAsia="zh-CN" w:bidi="zh-CN"/>
      </w:rPr>
    </w:lvl>
    <w:lvl w:ilvl="8" w:tentative="0">
      <w:start w:val="0"/>
      <w:numFmt w:val="bullet"/>
      <w:lvlText w:val="•"/>
      <w:lvlJc w:val="left"/>
      <w:pPr>
        <w:ind w:left="4427" w:hanging="121"/>
      </w:pPr>
      <w:rPr>
        <w:rFonts w:hint="default"/>
        <w:lang w:val="zh-CN" w:eastAsia="zh-CN" w:bidi="zh-CN"/>
      </w:rPr>
    </w:lvl>
  </w:abstractNum>
  <w:abstractNum w:abstractNumId="10">
    <w:nsid w:val="D7F9FE59"/>
    <w:multiLevelType w:val="multilevel"/>
    <w:tmpl w:val="D7F9FE59"/>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1">
    <w:nsid w:val="DCBA6B53"/>
    <w:multiLevelType w:val="multilevel"/>
    <w:tmpl w:val="DCBA6B53"/>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2">
    <w:nsid w:val="F4B5D9F5"/>
    <w:multiLevelType w:val="multilevel"/>
    <w:tmpl w:val="F4B5D9F5"/>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3">
    <w:nsid w:val="0053208E"/>
    <w:multiLevelType w:val="multilevel"/>
    <w:tmpl w:val="0053208E"/>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4">
    <w:nsid w:val="0248C179"/>
    <w:multiLevelType w:val="multilevel"/>
    <w:tmpl w:val="0248C179"/>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5">
    <w:nsid w:val="03D62ECE"/>
    <w:multiLevelType w:val="multilevel"/>
    <w:tmpl w:val="03D62ECE"/>
    <w:lvl w:ilvl="0" w:tentative="0">
      <w:start w:val="0"/>
      <w:numFmt w:val="bullet"/>
      <w:lvlText w:val="•"/>
      <w:lvlJc w:val="left"/>
      <w:pPr>
        <w:ind w:left="106" w:hanging="12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6">
    <w:nsid w:val="0E640482"/>
    <w:multiLevelType w:val="multilevel"/>
    <w:tmpl w:val="0E640482"/>
    <w:lvl w:ilvl="0" w:tentative="0">
      <w:start w:val="1"/>
      <w:numFmt w:val="decimal"/>
      <w:lvlText w:val="（%1）"/>
      <w:lvlJc w:val="left"/>
      <w:pPr>
        <w:ind w:left="1656" w:hanging="800"/>
        <w:jc w:val="left"/>
      </w:pPr>
      <w:rPr>
        <w:rFonts w:hint="default" w:ascii="仿宋" w:hAnsi="仿宋" w:eastAsia="仿宋" w:cs="仿宋"/>
        <w:spacing w:val="-2"/>
        <w:w w:val="99"/>
        <w:sz w:val="30"/>
        <w:szCs w:val="30"/>
        <w:lang w:val="zh-CN" w:eastAsia="zh-CN" w:bidi="zh-CN"/>
      </w:rPr>
    </w:lvl>
    <w:lvl w:ilvl="1" w:tentative="0">
      <w:start w:val="0"/>
      <w:numFmt w:val="bullet"/>
      <w:lvlText w:val="•"/>
      <w:lvlJc w:val="left"/>
      <w:pPr>
        <w:ind w:left="2450" w:hanging="800"/>
      </w:pPr>
      <w:rPr>
        <w:rFonts w:hint="default"/>
        <w:lang w:val="zh-CN" w:eastAsia="zh-CN" w:bidi="zh-CN"/>
      </w:rPr>
    </w:lvl>
    <w:lvl w:ilvl="2" w:tentative="0">
      <w:start w:val="0"/>
      <w:numFmt w:val="bullet"/>
      <w:lvlText w:val="•"/>
      <w:lvlJc w:val="left"/>
      <w:pPr>
        <w:ind w:left="3241" w:hanging="800"/>
      </w:pPr>
      <w:rPr>
        <w:rFonts w:hint="default"/>
        <w:lang w:val="zh-CN" w:eastAsia="zh-CN" w:bidi="zh-CN"/>
      </w:rPr>
    </w:lvl>
    <w:lvl w:ilvl="3" w:tentative="0">
      <w:start w:val="0"/>
      <w:numFmt w:val="bullet"/>
      <w:lvlText w:val="•"/>
      <w:lvlJc w:val="left"/>
      <w:pPr>
        <w:ind w:left="4031" w:hanging="800"/>
      </w:pPr>
      <w:rPr>
        <w:rFonts w:hint="default"/>
        <w:lang w:val="zh-CN" w:eastAsia="zh-CN" w:bidi="zh-CN"/>
      </w:rPr>
    </w:lvl>
    <w:lvl w:ilvl="4" w:tentative="0">
      <w:start w:val="0"/>
      <w:numFmt w:val="bullet"/>
      <w:lvlText w:val="•"/>
      <w:lvlJc w:val="left"/>
      <w:pPr>
        <w:ind w:left="4822" w:hanging="800"/>
      </w:pPr>
      <w:rPr>
        <w:rFonts w:hint="default"/>
        <w:lang w:val="zh-CN" w:eastAsia="zh-CN" w:bidi="zh-CN"/>
      </w:rPr>
    </w:lvl>
    <w:lvl w:ilvl="5" w:tentative="0">
      <w:start w:val="0"/>
      <w:numFmt w:val="bullet"/>
      <w:lvlText w:val="•"/>
      <w:lvlJc w:val="left"/>
      <w:pPr>
        <w:ind w:left="5613" w:hanging="800"/>
      </w:pPr>
      <w:rPr>
        <w:rFonts w:hint="default"/>
        <w:lang w:val="zh-CN" w:eastAsia="zh-CN" w:bidi="zh-CN"/>
      </w:rPr>
    </w:lvl>
    <w:lvl w:ilvl="6" w:tentative="0">
      <w:start w:val="0"/>
      <w:numFmt w:val="bullet"/>
      <w:lvlText w:val="•"/>
      <w:lvlJc w:val="left"/>
      <w:pPr>
        <w:ind w:left="6403" w:hanging="800"/>
      </w:pPr>
      <w:rPr>
        <w:rFonts w:hint="default"/>
        <w:lang w:val="zh-CN" w:eastAsia="zh-CN" w:bidi="zh-CN"/>
      </w:rPr>
    </w:lvl>
    <w:lvl w:ilvl="7" w:tentative="0">
      <w:start w:val="0"/>
      <w:numFmt w:val="bullet"/>
      <w:lvlText w:val="•"/>
      <w:lvlJc w:val="left"/>
      <w:pPr>
        <w:ind w:left="7194" w:hanging="800"/>
      </w:pPr>
      <w:rPr>
        <w:rFonts w:hint="default"/>
        <w:lang w:val="zh-CN" w:eastAsia="zh-CN" w:bidi="zh-CN"/>
      </w:rPr>
    </w:lvl>
    <w:lvl w:ilvl="8" w:tentative="0">
      <w:start w:val="0"/>
      <w:numFmt w:val="bullet"/>
      <w:lvlText w:val="•"/>
      <w:lvlJc w:val="left"/>
      <w:pPr>
        <w:ind w:left="7984" w:hanging="800"/>
      </w:pPr>
      <w:rPr>
        <w:rFonts w:hint="default"/>
        <w:lang w:val="zh-CN" w:eastAsia="zh-CN" w:bidi="zh-CN"/>
      </w:rPr>
    </w:lvl>
  </w:abstractNum>
  <w:abstractNum w:abstractNumId="17">
    <w:nsid w:val="2470EC97"/>
    <w:multiLevelType w:val="multilevel"/>
    <w:tmpl w:val="2470EC97"/>
    <w:lvl w:ilvl="0" w:tentative="0">
      <w:start w:val="0"/>
      <w:numFmt w:val="bullet"/>
      <w:lvlText w:val="•"/>
      <w:lvlJc w:val="left"/>
      <w:pPr>
        <w:ind w:left="227"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745" w:hanging="121"/>
      </w:pPr>
      <w:rPr>
        <w:rFonts w:hint="default"/>
        <w:lang w:val="zh-CN" w:eastAsia="zh-CN" w:bidi="zh-CN"/>
      </w:rPr>
    </w:lvl>
    <w:lvl w:ilvl="2" w:tentative="0">
      <w:start w:val="0"/>
      <w:numFmt w:val="bullet"/>
      <w:lvlText w:val="•"/>
      <w:lvlJc w:val="left"/>
      <w:pPr>
        <w:ind w:left="1271" w:hanging="121"/>
      </w:pPr>
      <w:rPr>
        <w:rFonts w:hint="default"/>
        <w:lang w:val="zh-CN" w:eastAsia="zh-CN" w:bidi="zh-CN"/>
      </w:rPr>
    </w:lvl>
    <w:lvl w:ilvl="3" w:tentative="0">
      <w:start w:val="0"/>
      <w:numFmt w:val="bullet"/>
      <w:lvlText w:val="•"/>
      <w:lvlJc w:val="left"/>
      <w:pPr>
        <w:ind w:left="1797" w:hanging="121"/>
      </w:pPr>
      <w:rPr>
        <w:rFonts w:hint="default"/>
        <w:lang w:val="zh-CN" w:eastAsia="zh-CN" w:bidi="zh-CN"/>
      </w:rPr>
    </w:lvl>
    <w:lvl w:ilvl="4" w:tentative="0">
      <w:start w:val="0"/>
      <w:numFmt w:val="bullet"/>
      <w:lvlText w:val="•"/>
      <w:lvlJc w:val="left"/>
      <w:pPr>
        <w:ind w:left="2323" w:hanging="121"/>
      </w:pPr>
      <w:rPr>
        <w:rFonts w:hint="default"/>
        <w:lang w:val="zh-CN" w:eastAsia="zh-CN" w:bidi="zh-CN"/>
      </w:rPr>
    </w:lvl>
    <w:lvl w:ilvl="5" w:tentative="0">
      <w:start w:val="0"/>
      <w:numFmt w:val="bullet"/>
      <w:lvlText w:val="•"/>
      <w:lvlJc w:val="left"/>
      <w:pPr>
        <w:ind w:left="2849" w:hanging="121"/>
      </w:pPr>
      <w:rPr>
        <w:rFonts w:hint="default"/>
        <w:lang w:val="zh-CN" w:eastAsia="zh-CN" w:bidi="zh-CN"/>
      </w:rPr>
    </w:lvl>
    <w:lvl w:ilvl="6" w:tentative="0">
      <w:start w:val="0"/>
      <w:numFmt w:val="bullet"/>
      <w:lvlText w:val="•"/>
      <w:lvlJc w:val="left"/>
      <w:pPr>
        <w:ind w:left="3375" w:hanging="121"/>
      </w:pPr>
      <w:rPr>
        <w:rFonts w:hint="default"/>
        <w:lang w:val="zh-CN" w:eastAsia="zh-CN" w:bidi="zh-CN"/>
      </w:rPr>
    </w:lvl>
    <w:lvl w:ilvl="7" w:tentative="0">
      <w:start w:val="0"/>
      <w:numFmt w:val="bullet"/>
      <w:lvlText w:val="•"/>
      <w:lvlJc w:val="left"/>
      <w:pPr>
        <w:ind w:left="3901" w:hanging="121"/>
      </w:pPr>
      <w:rPr>
        <w:rFonts w:hint="default"/>
        <w:lang w:val="zh-CN" w:eastAsia="zh-CN" w:bidi="zh-CN"/>
      </w:rPr>
    </w:lvl>
    <w:lvl w:ilvl="8" w:tentative="0">
      <w:start w:val="0"/>
      <w:numFmt w:val="bullet"/>
      <w:lvlText w:val="•"/>
      <w:lvlJc w:val="left"/>
      <w:pPr>
        <w:ind w:left="4427" w:hanging="121"/>
      </w:pPr>
      <w:rPr>
        <w:rFonts w:hint="default"/>
        <w:lang w:val="zh-CN" w:eastAsia="zh-CN" w:bidi="zh-CN"/>
      </w:rPr>
    </w:lvl>
  </w:abstractNum>
  <w:abstractNum w:abstractNumId="18">
    <w:nsid w:val="25B654F3"/>
    <w:multiLevelType w:val="multilevel"/>
    <w:tmpl w:val="25B654F3"/>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19">
    <w:nsid w:val="2A8F537B"/>
    <w:multiLevelType w:val="multilevel"/>
    <w:tmpl w:val="2A8F537B"/>
    <w:lvl w:ilvl="0" w:tentative="0">
      <w:start w:val="0"/>
      <w:numFmt w:val="bullet"/>
      <w:lvlText w:val="•"/>
      <w:lvlJc w:val="left"/>
      <w:pPr>
        <w:ind w:left="227"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745" w:hanging="121"/>
      </w:pPr>
      <w:rPr>
        <w:rFonts w:hint="default"/>
        <w:lang w:val="zh-CN" w:eastAsia="zh-CN" w:bidi="zh-CN"/>
      </w:rPr>
    </w:lvl>
    <w:lvl w:ilvl="2" w:tentative="0">
      <w:start w:val="0"/>
      <w:numFmt w:val="bullet"/>
      <w:lvlText w:val="•"/>
      <w:lvlJc w:val="left"/>
      <w:pPr>
        <w:ind w:left="1271" w:hanging="121"/>
      </w:pPr>
      <w:rPr>
        <w:rFonts w:hint="default"/>
        <w:lang w:val="zh-CN" w:eastAsia="zh-CN" w:bidi="zh-CN"/>
      </w:rPr>
    </w:lvl>
    <w:lvl w:ilvl="3" w:tentative="0">
      <w:start w:val="0"/>
      <w:numFmt w:val="bullet"/>
      <w:lvlText w:val="•"/>
      <w:lvlJc w:val="left"/>
      <w:pPr>
        <w:ind w:left="1797" w:hanging="121"/>
      </w:pPr>
      <w:rPr>
        <w:rFonts w:hint="default"/>
        <w:lang w:val="zh-CN" w:eastAsia="zh-CN" w:bidi="zh-CN"/>
      </w:rPr>
    </w:lvl>
    <w:lvl w:ilvl="4" w:tentative="0">
      <w:start w:val="0"/>
      <w:numFmt w:val="bullet"/>
      <w:lvlText w:val="•"/>
      <w:lvlJc w:val="left"/>
      <w:pPr>
        <w:ind w:left="2323" w:hanging="121"/>
      </w:pPr>
      <w:rPr>
        <w:rFonts w:hint="default"/>
        <w:lang w:val="zh-CN" w:eastAsia="zh-CN" w:bidi="zh-CN"/>
      </w:rPr>
    </w:lvl>
    <w:lvl w:ilvl="5" w:tentative="0">
      <w:start w:val="0"/>
      <w:numFmt w:val="bullet"/>
      <w:lvlText w:val="•"/>
      <w:lvlJc w:val="left"/>
      <w:pPr>
        <w:ind w:left="2849" w:hanging="121"/>
      </w:pPr>
      <w:rPr>
        <w:rFonts w:hint="default"/>
        <w:lang w:val="zh-CN" w:eastAsia="zh-CN" w:bidi="zh-CN"/>
      </w:rPr>
    </w:lvl>
    <w:lvl w:ilvl="6" w:tentative="0">
      <w:start w:val="0"/>
      <w:numFmt w:val="bullet"/>
      <w:lvlText w:val="•"/>
      <w:lvlJc w:val="left"/>
      <w:pPr>
        <w:ind w:left="3375" w:hanging="121"/>
      </w:pPr>
      <w:rPr>
        <w:rFonts w:hint="default"/>
        <w:lang w:val="zh-CN" w:eastAsia="zh-CN" w:bidi="zh-CN"/>
      </w:rPr>
    </w:lvl>
    <w:lvl w:ilvl="7" w:tentative="0">
      <w:start w:val="0"/>
      <w:numFmt w:val="bullet"/>
      <w:lvlText w:val="•"/>
      <w:lvlJc w:val="left"/>
      <w:pPr>
        <w:ind w:left="3901" w:hanging="121"/>
      </w:pPr>
      <w:rPr>
        <w:rFonts w:hint="default"/>
        <w:lang w:val="zh-CN" w:eastAsia="zh-CN" w:bidi="zh-CN"/>
      </w:rPr>
    </w:lvl>
    <w:lvl w:ilvl="8" w:tentative="0">
      <w:start w:val="0"/>
      <w:numFmt w:val="bullet"/>
      <w:lvlText w:val="•"/>
      <w:lvlJc w:val="left"/>
      <w:pPr>
        <w:ind w:left="4427" w:hanging="121"/>
      </w:pPr>
      <w:rPr>
        <w:rFonts w:hint="default"/>
        <w:lang w:val="zh-CN" w:eastAsia="zh-CN" w:bidi="zh-CN"/>
      </w:rPr>
    </w:lvl>
  </w:abstractNum>
  <w:abstractNum w:abstractNumId="20">
    <w:nsid w:val="39A0D9AC"/>
    <w:multiLevelType w:val="multilevel"/>
    <w:tmpl w:val="39A0D9AC"/>
    <w:lvl w:ilvl="0" w:tentative="0">
      <w:start w:val="1"/>
      <w:numFmt w:val="decimal"/>
      <w:lvlText w:val="（%1）"/>
      <w:lvlJc w:val="left"/>
      <w:pPr>
        <w:ind w:left="218" w:hanging="800"/>
        <w:jc w:val="left"/>
      </w:pPr>
      <w:rPr>
        <w:rFonts w:hint="default" w:ascii="仿宋" w:hAnsi="仿宋" w:eastAsia="仿宋" w:cs="仿宋"/>
        <w:spacing w:val="-15"/>
        <w:w w:val="99"/>
        <w:sz w:val="30"/>
        <w:szCs w:val="30"/>
        <w:lang w:val="zh-CN" w:eastAsia="zh-CN" w:bidi="zh-CN"/>
      </w:rPr>
    </w:lvl>
    <w:lvl w:ilvl="1" w:tentative="0">
      <w:start w:val="0"/>
      <w:numFmt w:val="bullet"/>
      <w:lvlText w:val="•"/>
      <w:lvlJc w:val="left"/>
      <w:pPr>
        <w:ind w:left="1154" w:hanging="800"/>
      </w:pPr>
      <w:rPr>
        <w:rFonts w:hint="default"/>
        <w:lang w:val="zh-CN" w:eastAsia="zh-CN" w:bidi="zh-CN"/>
      </w:rPr>
    </w:lvl>
    <w:lvl w:ilvl="2" w:tentative="0">
      <w:start w:val="0"/>
      <w:numFmt w:val="bullet"/>
      <w:lvlText w:val="•"/>
      <w:lvlJc w:val="left"/>
      <w:pPr>
        <w:ind w:left="2089" w:hanging="800"/>
      </w:pPr>
      <w:rPr>
        <w:rFonts w:hint="default"/>
        <w:lang w:val="zh-CN" w:eastAsia="zh-CN" w:bidi="zh-CN"/>
      </w:rPr>
    </w:lvl>
    <w:lvl w:ilvl="3" w:tentative="0">
      <w:start w:val="0"/>
      <w:numFmt w:val="bullet"/>
      <w:lvlText w:val="•"/>
      <w:lvlJc w:val="left"/>
      <w:pPr>
        <w:ind w:left="3023" w:hanging="800"/>
      </w:pPr>
      <w:rPr>
        <w:rFonts w:hint="default"/>
        <w:lang w:val="zh-CN" w:eastAsia="zh-CN" w:bidi="zh-CN"/>
      </w:rPr>
    </w:lvl>
    <w:lvl w:ilvl="4" w:tentative="0">
      <w:start w:val="0"/>
      <w:numFmt w:val="bullet"/>
      <w:lvlText w:val="•"/>
      <w:lvlJc w:val="left"/>
      <w:pPr>
        <w:ind w:left="3958" w:hanging="800"/>
      </w:pPr>
      <w:rPr>
        <w:rFonts w:hint="default"/>
        <w:lang w:val="zh-CN" w:eastAsia="zh-CN" w:bidi="zh-CN"/>
      </w:rPr>
    </w:lvl>
    <w:lvl w:ilvl="5" w:tentative="0">
      <w:start w:val="0"/>
      <w:numFmt w:val="bullet"/>
      <w:lvlText w:val="•"/>
      <w:lvlJc w:val="left"/>
      <w:pPr>
        <w:ind w:left="4893" w:hanging="800"/>
      </w:pPr>
      <w:rPr>
        <w:rFonts w:hint="default"/>
        <w:lang w:val="zh-CN" w:eastAsia="zh-CN" w:bidi="zh-CN"/>
      </w:rPr>
    </w:lvl>
    <w:lvl w:ilvl="6" w:tentative="0">
      <w:start w:val="0"/>
      <w:numFmt w:val="bullet"/>
      <w:lvlText w:val="•"/>
      <w:lvlJc w:val="left"/>
      <w:pPr>
        <w:ind w:left="5827" w:hanging="800"/>
      </w:pPr>
      <w:rPr>
        <w:rFonts w:hint="default"/>
        <w:lang w:val="zh-CN" w:eastAsia="zh-CN" w:bidi="zh-CN"/>
      </w:rPr>
    </w:lvl>
    <w:lvl w:ilvl="7" w:tentative="0">
      <w:start w:val="0"/>
      <w:numFmt w:val="bullet"/>
      <w:lvlText w:val="•"/>
      <w:lvlJc w:val="left"/>
      <w:pPr>
        <w:ind w:left="6762" w:hanging="800"/>
      </w:pPr>
      <w:rPr>
        <w:rFonts w:hint="default"/>
        <w:lang w:val="zh-CN" w:eastAsia="zh-CN" w:bidi="zh-CN"/>
      </w:rPr>
    </w:lvl>
    <w:lvl w:ilvl="8" w:tentative="0">
      <w:start w:val="0"/>
      <w:numFmt w:val="bullet"/>
      <w:lvlText w:val="•"/>
      <w:lvlJc w:val="left"/>
      <w:pPr>
        <w:ind w:left="7696" w:hanging="800"/>
      </w:pPr>
      <w:rPr>
        <w:rFonts w:hint="default"/>
        <w:lang w:val="zh-CN" w:eastAsia="zh-CN" w:bidi="zh-CN"/>
      </w:rPr>
    </w:lvl>
  </w:abstractNum>
  <w:abstractNum w:abstractNumId="21">
    <w:nsid w:val="46A08BB8"/>
    <w:multiLevelType w:val="multilevel"/>
    <w:tmpl w:val="46A08BB8"/>
    <w:lvl w:ilvl="0" w:tentative="0">
      <w:start w:val="2"/>
      <w:numFmt w:val="decimal"/>
      <w:lvlText w:val="%1."/>
      <w:lvlJc w:val="left"/>
      <w:pPr>
        <w:ind w:left="1178" w:hanging="322"/>
        <w:jc w:val="left"/>
      </w:pPr>
      <w:rPr>
        <w:rFonts w:hint="default" w:ascii="仿宋" w:hAnsi="仿宋" w:eastAsia="仿宋" w:cs="仿宋"/>
        <w:spacing w:val="1"/>
        <w:w w:val="99"/>
        <w:sz w:val="30"/>
        <w:szCs w:val="30"/>
        <w:lang w:val="zh-CN" w:eastAsia="zh-CN" w:bidi="zh-CN"/>
      </w:rPr>
    </w:lvl>
    <w:lvl w:ilvl="1" w:tentative="0">
      <w:start w:val="0"/>
      <w:numFmt w:val="bullet"/>
      <w:lvlText w:val="•"/>
      <w:lvlJc w:val="left"/>
      <w:pPr>
        <w:ind w:left="2018" w:hanging="322"/>
      </w:pPr>
      <w:rPr>
        <w:rFonts w:hint="default"/>
        <w:lang w:val="zh-CN" w:eastAsia="zh-CN" w:bidi="zh-CN"/>
      </w:rPr>
    </w:lvl>
    <w:lvl w:ilvl="2" w:tentative="0">
      <w:start w:val="0"/>
      <w:numFmt w:val="bullet"/>
      <w:lvlText w:val="•"/>
      <w:lvlJc w:val="left"/>
      <w:pPr>
        <w:ind w:left="2857" w:hanging="322"/>
      </w:pPr>
      <w:rPr>
        <w:rFonts w:hint="default"/>
        <w:lang w:val="zh-CN" w:eastAsia="zh-CN" w:bidi="zh-CN"/>
      </w:rPr>
    </w:lvl>
    <w:lvl w:ilvl="3" w:tentative="0">
      <w:start w:val="0"/>
      <w:numFmt w:val="bullet"/>
      <w:lvlText w:val="•"/>
      <w:lvlJc w:val="left"/>
      <w:pPr>
        <w:ind w:left="3695" w:hanging="322"/>
      </w:pPr>
      <w:rPr>
        <w:rFonts w:hint="default"/>
        <w:lang w:val="zh-CN" w:eastAsia="zh-CN" w:bidi="zh-CN"/>
      </w:rPr>
    </w:lvl>
    <w:lvl w:ilvl="4" w:tentative="0">
      <w:start w:val="0"/>
      <w:numFmt w:val="bullet"/>
      <w:lvlText w:val="•"/>
      <w:lvlJc w:val="left"/>
      <w:pPr>
        <w:ind w:left="4534" w:hanging="322"/>
      </w:pPr>
      <w:rPr>
        <w:rFonts w:hint="default"/>
        <w:lang w:val="zh-CN" w:eastAsia="zh-CN" w:bidi="zh-CN"/>
      </w:rPr>
    </w:lvl>
    <w:lvl w:ilvl="5" w:tentative="0">
      <w:start w:val="0"/>
      <w:numFmt w:val="bullet"/>
      <w:lvlText w:val="•"/>
      <w:lvlJc w:val="left"/>
      <w:pPr>
        <w:ind w:left="5373" w:hanging="322"/>
      </w:pPr>
      <w:rPr>
        <w:rFonts w:hint="default"/>
        <w:lang w:val="zh-CN" w:eastAsia="zh-CN" w:bidi="zh-CN"/>
      </w:rPr>
    </w:lvl>
    <w:lvl w:ilvl="6" w:tentative="0">
      <w:start w:val="0"/>
      <w:numFmt w:val="bullet"/>
      <w:lvlText w:val="•"/>
      <w:lvlJc w:val="left"/>
      <w:pPr>
        <w:ind w:left="6211" w:hanging="322"/>
      </w:pPr>
      <w:rPr>
        <w:rFonts w:hint="default"/>
        <w:lang w:val="zh-CN" w:eastAsia="zh-CN" w:bidi="zh-CN"/>
      </w:rPr>
    </w:lvl>
    <w:lvl w:ilvl="7" w:tentative="0">
      <w:start w:val="0"/>
      <w:numFmt w:val="bullet"/>
      <w:lvlText w:val="•"/>
      <w:lvlJc w:val="left"/>
      <w:pPr>
        <w:ind w:left="7050" w:hanging="322"/>
      </w:pPr>
      <w:rPr>
        <w:rFonts w:hint="default"/>
        <w:lang w:val="zh-CN" w:eastAsia="zh-CN" w:bidi="zh-CN"/>
      </w:rPr>
    </w:lvl>
    <w:lvl w:ilvl="8" w:tentative="0">
      <w:start w:val="0"/>
      <w:numFmt w:val="bullet"/>
      <w:lvlText w:val="•"/>
      <w:lvlJc w:val="left"/>
      <w:pPr>
        <w:ind w:left="7888" w:hanging="322"/>
      </w:pPr>
      <w:rPr>
        <w:rFonts w:hint="default"/>
        <w:lang w:val="zh-CN" w:eastAsia="zh-CN" w:bidi="zh-CN"/>
      </w:rPr>
    </w:lvl>
  </w:abstractNum>
  <w:abstractNum w:abstractNumId="22">
    <w:nsid w:val="4C1BAE26"/>
    <w:multiLevelType w:val="multilevel"/>
    <w:tmpl w:val="4C1BAE26"/>
    <w:lvl w:ilvl="0" w:tentative="0">
      <w:start w:val="0"/>
      <w:numFmt w:val="bullet"/>
      <w:lvlText w:val="•"/>
      <w:lvlJc w:val="left"/>
      <w:pPr>
        <w:ind w:left="227"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745" w:hanging="121"/>
      </w:pPr>
      <w:rPr>
        <w:rFonts w:hint="default"/>
        <w:lang w:val="zh-CN" w:eastAsia="zh-CN" w:bidi="zh-CN"/>
      </w:rPr>
    </w:lvl>
    <w:lvl w:ilvl="2" w:tentative="0">
      <w:start w:val="0"/>
      <w:numFmt w:val="bullet"/>
      <w:lvlText w:val="•"/>
      <w:lvlJc w:val="left"/>
      <w:pPr>
        <w:ind w:left="1271" w:hanging="121"/>
      </w:pPr>
      <w:rPr>
        <w:rFonts w:hint="default"/>
        <w:lang w:val="zh-CN" w:eastAsia="zh-CN" w:bidi="zh-CN"/>
      </w:rPr>
    </w:lvl>
    <w:lvl w:ilvl="3" w:tentative="0">
      <w:start w:val="0"/>
      <w:numFmt w:val="bullet"/>
      <w:lvlText w:val="•"/>
      <w:lvlJc w:val="left"/>
      <w:pPr>
        <w:ind w:left="1797" w:hanging="121"/>
      </w:pPr>
      <w:rPr>
        <w:rFonts w:hint="default"/>
        <w:lang w:val="zh-CN" w:eastAsia="zh-CN" w:bidi="zh-CN"/>
      </w:rPr>
    </w:lvl>
    <w:lvl w:ilvl="4" w:tentative="0">
      <w:start w:val="0"/>
      <w:numFmt w:val="bullet"/>
      <w:lvlText w:val="•"/>
      <w:lvlJc w:val="left"/>
      <w:pPr>
        <w:ind w:left="2323" w:hanging="121"/>
      </w:pPr>
      <w:rPr>
        <w:rFonts w:hint="default"/>
        <w:lang w:val="zh-CN" w:eastAsia="zh-CN" w:bidi="zh-CN"/>
      </w:rPr>
    </w:lvl>
    <w:lvl w:ilvl="5" w:tentative="0">
      <w:start w:val="0"/>
      <w:numFmt w:val="bullet"/>
      <w:lvlText w:val="•"/>
      <w:lvlJc w:val="left"/>
      <w:pPr>
        <w:ind w:left="2849" w:hanging="121"/>
      </w:pPr>
      <w:rPr>
        <w:rFonts w:hint="default"/>
        <w:lang w:val="zh-CN" w:eastAsia="zh-CN" w:bidi="zh-CN"/>
      </w:rPr>
    </w:lvl>
    <w:lvl w:ilvl="6" w:tentative="0">
      <w:start w:val="0"/>
      <w:numFmt w:val="bullet"/>
      <w:lvlText w:val="•"/>
      <w:lvlJc w:val="left"/>
      <w:pPr>
        <w:ind w:left="3375" w:hanging="121"/>
      </w:pPr>
      <w:rPr>
        <w:rFonts w:hint="default"/>
        <w:lang w:val="zh-CN" w:eastAsia="zh-CN" w:bidi="zh-CN"/>
      </w:rPr>
    </w:lvl>
    <w:lvl w:ilvl="7" w:tentative="0">
      <w:start w:val="0"/>
      <w:numFmt w:val="bullet"/>
      <w:lvlText w:val="•"/>
      <w:lvlJc w:val="left"/>
      <w:pPr>
        <w:ind w:left="3901" w:hanging="121"/>
      </w:pPr>
      <w:rPr>
        <w:rFonts w:hint="default"/>
        <w:lang w:val="zh-CN" w:eastAsia="zh-CN" w:bidi="zh-CN"/>
      </w:rPr>
    </w:lvl>
    <w:lvl w:ilvl="8" w:tentative="0">
      <w:start w:val="0"/>
      <w:numFmt w:val="bullet"/>
      <w:lvlText w:val="•"/>
      <w:lvlJc w:val="left"/>
      <w:pPr>
        <w:ind w:left="4427" w:hanging="121"/>
      </w:pPr>
      <w:rPr>
        <w:rFonts w:hint="default"/>
        <w:lang w:val="zh-CN" w:eastAsia="zh-CN" w:bidi="zh-CN"/>
      </w:rPr>
    </w:lvl>
  </w:abstractNum>
  <w:abstractNum w:abstractNumId="23">
    <w:nsid w:val="4D4DC07F"/>
    <w:multiLevelType w:val="multilevel"/>
    <w:tmpl w:val="4D4DC07F"/>
    <w:lvl w:ilvl="0" w:tentative="0">
      <w:start w:val="0"/>
      <w:numFmt w:val="bullet"/>
      <w:lvlText w:val="•"/>
      <w:lvlJc w:val="left"/>
      <w:pPr>
        <w:ind w:left="227"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745" w:hanging="121"/>
      </w:pPr>
      <w:rPr>
        <w:rFonts w:hint="default"/>
        <w:lang w:val="zh-CN" w:eastAsia="zh-CN" w:bidi="zh-CN"/>
      </w:rPr>
    </w:lvl>
    <w:lvl w:ilvl="2" w:tentative="0">
      <w:start w:val="0"/>
      <w:numFmt w:val="bullet"/>
      <w:lvlText w:val="•"/>
      <w:lvlJc w:val="left"/>
      <w:pPr>
        <w:ind w:left="1271" w:hanging="121"/>
      </w:pPr>
      <w:rPr>
        <w:rFonts w:hint="default"/>
        <w:lang w:val="zh-CN" w:eastAsia="zh-CN" w:bidi="zh-CN"/>
      </w:rPr>
    </w:lvl>
    <w:lvl w:ilvl="3" w:tentative="0">
      <w:start w:val="0"/>
      <w:numFmt w:val="bullet"/>
      <w:lvlText w:val="•"/>
      <w:lvlJc w:val="left"/>
      <w:pPr>
        <w:ind w:left="1797" w:hanging="121"/>
      </w:pPr>
      <w:rPr>
        <w:rFonts w:hint="default"/>
        <w:lang w:val="zh-CN" w:eastAsia="zh-CN" w:bidi="zh-CN"/>
      </w:rPr>
    </w:lvl>
    <w:lvl w:ilvl="4" w:tentative="0">
      <w:start w:val="0"/>
      <w:numFmt w:val="bullet"/>
      <w:lvlText w:val="•"/>
      <w:lvlJc w:val="left"/>
      <w:pPr>
        <w:ind w:left="2323" w:hanging="121"/>
      </w:pPr>
      <w:rPr>
        <w:rFonts w:hint="default"/>
        <w:lang w:val="zh-CN" w:eastAsia="zh-CN" w:bidi="zh-CN"/>
      </w:rPr>
    </w:lvl>
    <w:lvl w:ilvl="5" w:tentative="0">
      <w:start w:val="0"/>
      <w:numFmt w:val="bullet"/>
      <w:lvlText w:val="•"/>
      <w:lvlJc w:val="left"/>
      <w:pPr>
        <w:ind w:left="2849" w:hanging="121"/>
      </w:pPr>
      <w:rPr>
        <w:rFonts w:hint="default"/>
        <w:lang w:val="zh-CN" w:eastAsia="zh-CN" w:bidi="zh-CN"/>
      </w:rPr>
    </w:lvl>
    <w:lvl w:ilvl="6" w:tentative="0">
      <w:start w:val="0"/>
      <w:numFmt w:val="bullet"/>
      <w:lvlText w:val="•"/>
      <w:lvlJc w:val="left"/>
      <w:pPr>
        <w:ind w:left="3375" w:hanging="121"/>
      </w:pPr>
      <w:rPr>
        <w:rFonts w:hint="default"/>
        <w:lang w:val="zh-CN" w:eastAsia="zh-CN" w:bidi="zh-CN"/>
      </w:rPr>
    </w:lvl>
    <w:lvl w:ilvl="7" w:tentative="0">
      <w:start w:val="0"/>
      <w:numFmt w:val="bullet"/>
      <w:lvlText w:val="•"/>
      <w:lvlJc w:val="left"/>
      <w:pPr>
        <w:ind w:left="3901" w:hanging="121"/>
      </w:pPr>
      <w:rPr>
        <w:rFonts w:hint="default"/>
        <w:lang w:val="zh-CN" w:eastAsia="zh-CN" w:bidi="zh-CN"/>
      </w:rPr>
    </w:lvl>
    <w:lvl w:ilvl="8" w:tentative="0">
      <w:start w:val="0"/>
      <w:numFmt w:val="bullet"/>
      <w:lvlText w:val="•"/>
      <w:lvlJc w:val="left"/>
      <w:pPr>
        <w:ind w:left="4427" w:hanging="121"/>
      </w:pPr>
      <w:rPr>
        <w:rFonts w:hint="default"/>
        <w:lang w:val="zh-CN" w:eastAsia="zh-CN" w:bidi="zh-CN"/>
      </w:rPr>
    </w:lvl>
  </w:abstractNum>
  <w:abstractNum w:abstractNumId="24">
    <w:nsid w:val="59ADCABA"/>
    <w:multiLevelType w:val="multilevel"/>
    <w:tmpl w:val="59ADCABA"/>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25">
    <w:nsid w:val="5A241D34"/>
    <w:multiLevelType w:val="multilevel"/>
    <w:tmpl w:val="5A241D34"/>
    <w:lvl w:ilvl="0" w:tentative="0">
      <w:start w:val="0"/>
      <w:numFmt w:val="bullet"/>
      <w:lvlText w:val="•"/>
      <w:lvlJc w:val="left"/>
      <w:pPr>
        <w:ind w:left="106" w:hanging="121"/>
      </w:pPr>
      <w:rPr>
        <w:rFonts w:hint="default" w:ascii="宋体" w:hAnsi="宋体" w:eastAsia="宋体" w:cs="宋体"/>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26">
    <w:nsid w:val="60382F6E"/>
    <w:multiLevelType w:val="multilevel"/>
    <w:tmpl w:val="60382F6E"/>
    <w:lvl w:ilvl="0" w:tentative="0">
      <w:start w:val="0"/>
      <w:numFmt w:val="bullet"/>
      <w:lvlText w:val="•"/>
      <w:lvlJc w:val="left"/>
      <w:pPr>
        <w:ind w:left="106" w:hanging="121"/>
      </w:pPr>
      <w:rPr>
        <w:rFonts w:hint="default" w:ascii="宋体" w:hAnsi="宋体" w:eastAsia="宋体" w:cs="宋体"/>
        <w:spacing w:val="-17"/>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27">
    <w:nsid w:val="629F7852"/>
    <w:multiLevelType w:val="multilevel"/>
    <w:tmpl w:val="629F7852"/>
    <w:lvl w:ilvl="0" w:tentative="0">
      <w:start w:val="1"/>
      <w:numFmt w:val="decimal"/>
      <w:lvlText w:val="%1."/>
      <w:lvlJc w:val="left"/>
      <w:pPr>
        <w:ind w:left="1337" w:hanging="481"/>
        <w:jc w:val="left"/>
      </w:pPr>
      <w:rPr>
        <w:rFonts w:hint="default" w:ascii="仿宋" w:hAnsi="仿宋" w:eastAsia="仿宋" w:cs="仿宋"/>
        <w:spacing w:val="0"/>
        <w:w w:val="99"/>
        <w:sz w:val="30"/>
        <w:szCs w:val="30"/>
        <w:lang w:val="zh-CN" w:eastAsia="zh-CN" w:bidi="zh-CN"/>
      </w:rPr>
    </w:lvl>
    <w:lvl w:ilvl="1" w:tentative="0">
      <w:start w:val="0"/>
      <w:numFmt w:val="bullet"/>
      <w:lvlText w:val="•"/>
      <w:lvlJc w:val="left"/>
      <w:pPr>
        <w:ind w:left="2162" w:hanging="481"/>
      </w:pPr>
      <w:rPr>
        <w:rFonts w:hint="default"/>
        <w:lang w:val="zh-CN" w:eastAsia="zh-CN" w:bidi="zh-CN"/>
      </w:rPr>
    </w:lvl>
    <w:lvl w:ilvl="2" w:tentative="0">
      <w:start w:val="0"/>
      <w:numFmt w:val="bullet"/>
      <w:lvlText w:val="•"/>
      <w:lvlJc w:val="left"/>
      <w:pPr>
        <w:ind w:left="2985" w:hanging="481"/>
      </w:pPr>
      <w:rPr>
        <w:rFonts w:hint="default"/>
        <w:lang w:val="zh-CN" w:eastAsia="zh-CN" w:bidi="zh-CN"/>
      </w:rPr>
    </w:lvl>
    <w:lvl w:ilvl="3" w:tentative="0">
      <w:start w:val="0"/>
      <w:numFmt w:val="bullet"/>
      <w:lvlText w:val="•"/>
      <w:lvlJc w:val="left"/>
      <w:pPr>
        <w:ind w:left="3807" w:hanging="481"/>
      </w:pPr>
      <w:rPr>
        <w:rFonts w:hint="default"/>
        <w:lang w:val="zh-CN" w:eastAsia="zh-CN" w:bidi="zh-CN"/>
      </w:rPr>
    </w:lvl>
    <w:lvl w:ilvl="4" w:tentative="0">
      <w:start w:val="0"/>
      <w:numFmt w:val="bullet"/>
      <w:lvlText w:val="•"/>
      <w:lvlJc w:val="left"/>
      <w:pPr>
        <w:ind w:left="4630" w:hanging="481"/>
      </w:pPr>
      <w:rPr>
        <w:rFonts w:hint="default"/>
        <w:lang w:val="zh-CN" w:eastAsia="zh-CN" w:bidi="zh-CN"/>
      </w:rPr>
    </w:lvl>
    <w:lvl w:ilvl="5" w:tentative="0">
      <w:start w:val="0"/>
      <w:numFmt w:val="bullet"/>
      <w:lvlText w:val="•"/>
      <w:lvlJc w:val="left"/>
      <w:pPr>
        <w:ind w:left="5453" w:hanging="481"/>
      </w:pPr>
      <w:rPr>
        <w:rFonts w:hint="default"/>
        <w:lang w:val="zh-CN" w:eastAsia="zh-CN" w:bidi="zh-CN"/>
      </w:rPr>
    </w:lvl>
    <w:lvl w:ilvl="6" w:tentative="0">
      <w:start w:val="0"/>
      <w:numFmt w:val="bullet"/>
      <w:lvlText w:val="•"/>
      <w:lvlJc w:val="left"/>
      <w:pPr>
        <w:ind w:left="6275" w:hanging="481"/>
      </w:pPr>
      <w:rPr>
        <w:rFonts w:hint="default"/>
        <w:lang w:val="zh-CN" w:eastAsia="zh-CN" w:bidi="zh-CN"/>
      </w:rPr>
    </w:lvl>
    <w:lvl w:ilvl="7" w:tentative="0">
      <w:start w:val="0"/>
      <w:numFmt w:val="bullet"/>
      <w:lvlText w:val="•"/>
      <w:lvlJc w:val="left"/>
      <w:pPr>
        <w:ind w:left="7098" w:hanging="481"/>
      </w:pPr>
      <w:rPr>
        <w:rFonts w:hint="default"/>
        <w:lang w:val="zh-CN" w:eastAsia="zh-CN" w:bidi="zh-CN"/>
      </w:rPr>
    </w:lvl>
    <w:lvl w:ilvl="8" w:tentative="0">
      <w:start w:val="0"/>
      <w:numFmt w:val="bullet"/>
      <w:lvlText w:val="•"/>
      <w:lvlJc w:val="left"/>
      <w:pPr>
        <w:ind w:left="7920" w:hanging="481"/>
      </w:pPr>
      <w:rPr>
        <w:rFonts w:hint="default"/>
        <w:lang w:val="zh-CN" w:eastAsia="zh-CN" w:bidi="zh-CN"/>
      </w:rPr>
    </w:lvl>
  </w:abstractNum>
  <w:abstractNum w:abstractNumId="28">
    <w:nsid w:val="72183CF9"/>
    <w:multiLevelType w:val="multilevel"/>
    <w:tmpl w:val="72183CF9"/>
    <w:lvl w:ilvl="0" w:tentative="0">
      <w:start w:val="0"/>
      <w:numFmt w:val="bullet"/>
      <w:lvlText w:val="•"/>
      <w:lvlJc w:val="left"/>
      <w:pPr>
        <w:ind w:left="106" w:hanging="121"/>
      </w:pPr>
      <w:rPr>
        <w:rFonts w:hint="default" w:ascii="宋体" w:hAnsi="宋体" w:eastAsia="宋体" w:cs="宋体"/>
        <w:spacing w:val="-60"/>
        <w:w w:val="100"/>
        <w:sz w:val="22"/>
        <w:szCs w:val="22"/>
        <w:lang w:val="zh-CN" w:eastAsia="zh-CN" w:bidi="zh-CN"/>
      </w:rPr>
    </w:lvl>
    <w:lvl w:ilvl="1" w:tentative="0">
      <w:start w:val="0"/>
      <w:numFmt w:val="bullet"/>
      <w:lvlText w:val="•"/>
      <w:lvlJc w:val="left"/>
      <w:pPr>
        <w:ind w:left="637" w:hanging="121"/>
      </w:pPr>
      <w:rPr>
        <w:rFonts w:hint="default"/>
        <w:lang w:val="zh-CN" w:eastAsia="zh-CN" w:bidi="zh-CN"/>
      </w:rPr>
    </w:lvl>
    <w:lvl w:ilvl="2" w:tentative="0">
      <w:start w:val="0"/>
      <w:numFmt w:val="bullet"/>
      <w:lvlText w:val="•"/>
      <w:lvlJc w:val="left"/>
      <w:pPr>
        <w:ind w:left="1175" w:hanging="121"/>
      </w:pPr>
      <w:rPr>
        <w:rFonts w:hint="default"/>
        <w:lang w:val="zh-CN" w:eastAsia="zh-CN" w:bidi="zh-CN"/>
      </w:rPr>
    </w:lvl>
    <w:lvl w:ilvl="3" w:tentative="0">
      <w:start w:val="0"/>
      <w:numFmt w:val="bullet"/>
      <w:lvlText w:val="•"/>
      <w:lvlJc w:val="left"/>
      <w:pPr>
        <w:ind w:left="1713" w:hanging="121"/>
      </w:pPr>
      <w:rPr>
        <w:rFonts w:hint="default"/>
        <w:lang w:val="zh-CN" w:eastAsia="zh-CN" w:bidi="zh-CN"/>
      </w:rPr>
    </w:lvl>
    <w:lvl w:ilvl="4" w:tentative="0">
      <w:start w:val="0"/>
      <w:numFmt w:val="bullet"/>
      <w:lvlText w:val="•"/>
      <w:lvlJc w:val="left"/>
      <w:pPr>
        <w:ind w:left="2251" w:hanging="121"/>
      </w:pPr>
      <w:rPr>
        <w:rFonts w:hint="default"/>
        <w:lang w:val="zh-CN" w:eastAsia="zh-CN" w:bidi="zh-CN"/>
      </w:rPr>
    </w:lvl>
    <w:lvl w:ilvl="5" w:tentative="0">
      <w:start w:val="0"/>
      <w:numFmt w:val="bullet"/>
      <w:lvlText w:val="•"/>
      <w:lvlJc w:val="left"/>
      <w:pPr>
        <w:ind w:left="2789" w:hanging="121"/>
      </w:pPr>
      <w:rPr>
        <w:rFonts w:hint="default"/>
        <w:lang w:val="zh-CN" w:eastAsia="zh-CN" w:bidi="zh-CN"/>
      </w:rPr>
    </w:lvl>
    <w:lvl w:ilvl="6" w:tentative="0">
      <w:start w:val="0"/>
      <w:numFmt w:val="bullet"/>
      <w:lvlText w:val="•"/>
      <w:lvlJc w:val="left"/>
      <w:pPr>
        <w:ind w:left="3327" w:hanging="121"/>
      </w:pPr>
      <w:rPr>
        <w:rFonts w:hint="default"/>
        <w:lang w:val="zh-CN" w:eastAsia="zh-CN" w:bidi="zh-CN"/>
      </w:rPr>
    </w:lvl>
    <w:lvl w:ilvl="7" w:tentative="0">
      <w:start w:val="0"/>
      <w:numFmt w:val="bullet"/>
      <w:lvlText w:val="•"/>
      <w:lvlJc w:val="left"/>
      <w:pPr>
        <w:ind w:left="3865" w:hanging="121"/>
      </w:pPr>
      <w:rPr>
        <w:rFonts w:hint="default"/>
        <w:lang w:val="zh-CN" w:eastAsia="zh-CN" w:bidi="zh-CN"/>
      </w:rPr>
    </w:lvl>
    <w:lvl w:ilvl="8" w:tentative="0">
      <w:start w:val="0"/>
      <w:numFmt w:val="bullet"/>
      <w:lvlText w:val="•"/>
      <w:lvlJc w:val="left"/>
      <w:pPr>
        <w:ind w:left="4403" w:hanging="121"/>
      </w:pPr>
      <w:rPr>
        <w:rFonts w:hint="default"/>
        <w:lang w:val="zh-CN" w:eastAsia="zh-CN" w:bidi="zh-CN"/>
      </w:rPr>
    </w:lvl>
  </w:abstractNum>
  <w:abstractNum w:abstractNumId="29">
    <w:nsid w:val="77ECEA79"/>
    <w:multiLevelType w:val="multilevel"/>
    <w:tmpl w:val="77ECEA79"/>
    <w:lvl w:ilvl="0" w:tentative="0">
      <w:start w:val="1"/>
      <w:numFmt w:val="decimal"/>
      <w:lvlText w:val="（%1）"/>
      <w:lvlJc w:val="left"/>
      <w:pPr>
        <w:ind w:left="218" w:hanging="800"/>
        <w:jc w:val="left"/>
      </w:pPr>
      <w:rPr>
        <w:rFonts w:hint="default" w:ascii="仿宋" w:hAnsi="仿宋" w:eastAsia="仿宋" w:cs="仿宋"/>
        <w:spacing w:val="-24"/>
        <w:w w:val="99"/>
        <w:sz w:val="30"/>
        <w:szCs w:val="30"/>
        <w:lang w:val="zh-CN" w:eastAsia="zh-CN" w:bidi="zh-CN"/>
      </w:rPr>
    </w:lvl>
    <w:lvl w:ilvl="1" w:tentative="0">
      <w:start w:val="0"/>
      <w:numFmt w:val="bullet"/>
      <w:lvlText w:val="•"/>
      <w:lvlJc w:val="left"/>
      <w:pPr>
        <w:ind w:left="1154" w:hanging="800"/>
      </w:pPr>
      <w:rPr>
        <w:rFonts w:hint="default"/>
        <w:lang w:val="zh-CN" w:eastAsia="zh-CN" w:bidi="zh-CN"/>
      </w:rPr>
    </w:lvl>
    <w:lvl w:ilvl="2" w:tentative="0">
      <w:start w:val="0"/>
      <w:numFmt w:val="bullet"/>
      <w:lvlText w:val="•"/>
      <w:lvlJc w:val="left"/>
      <w:pPr>
        <w:ind w:left="2089" w:hanging="800"/>
      </w:pPr>
      <w:rPr>
        <w:rFonts w:hint="default"/>
        <w:lang w:val="zh-CN" w:eastAsia="zh-CN" w:bidi="zh-CN"/>
      </w:rPr>
    </w:lvl>
    <w:lvl w:ilvl="3" w:tentative="0">
      <w:start w:val="0"/>
      <w:numFmt w:val="bullet"/>
      <w:lvlText w:val="•"/>
      <w:lvlJc w:val="left"/>
      <w:pPr>
        <w:ind w:left="3023" w:hanging="800"/>
      </w:pPr>
      <w:rPr>
        <w:rFonts w:hint="default"/>
        <w:lang w:val="zh-CN" w:eastAsia="zh-CN" w:bidi="zh-CN"/>
      </w:rPr>
    </w:lvl>
    <w:lvl w:ilvl="4" w:tentative="0">
      <w:start w:val="0"/>
      <w:numFmt w:val="bullet"/>
      <w:lvlText w:val="•"/>
      <w:lvlJc w:val="left"/>
      <w:pPr>
        <w:ind w:left="3958" w:hanging="800"/>
      </w:pPr>
      <w:rPr>
        <w:rFonts w:hint="default"/>
        <w:lang w:val="zh-CN" w:eastAsia="zh-CN" w:bidi="zh-CN"/>
      </w:rPr>
    </w:lvl>
    <w:lvl w:ilvl="5" w:tentative="0">
      <w:start w:val="0"/>
      <w:numFmt w:val="bullet"/>
      <w:lvlText w:val="•"/>
      <w:lvlJc w:val="left"/>
      <w:pPr>
        <w:ind w:left="4893" w:hanging="800"/>
      </w:pPr>
      <w:rPr>
        <w:rFonts w:hint="default"/>
        <w:lang w:val="zh-CN" w:eastAsia="zh-CN" w:bidi="zh-CN"/>
      </w:rPr>
    </w:lvl>
    <w:lvl w:ilvl="6" w:tentative="0">
      <w:start w:val="0"/>
      <w:numFmt w:val="bullet"/>
      <w:lvlText w:val="•"/>
      <w:lvlJc w:val="left"/>
      <w:pPr>
        <w:ind w:left="5827" w:hanging="800"/>
      </w:pPr>
      <w:rPr>
        <w:rFonts w:hint="default"/>
        <w:lang w:val="zh-CN" w:eastAsia="zh-CN" w:bidi="zh-CN"/>
      </w:rPr>
    </w:lvl>
    <w:lvl w:ilvl="7" w:tentative="0">
      <w:start w:val="0"/>
      <w:numFmt w:val="bullet"/>
      <w:lvlText w:val="•"/>
      <w:lvlJc w:val="left"/>
      <w:pPr>
        <w:ind w:left="6762" w:hanging="800"/>
      </w:pPr>
      <w:rPr>
        <w:rFonts w:hint="default"/>
        <w:lang w:val="zh-CN" w:eastAsia="zh-CN" w:bidi="zh-CN"/>
      </w:rPr>
    </w:lvl>
    <w:lvl w:ilvl="8" w:tentative="0">
      <w:start w:val="0"/>
      <w:numFmt w:val="bullet"/>
      <w:lvlText w:val="•"/>
      <w:lvlJc w:val="left"/>
      <w:pPr>
        <w:ind w:left="7696" w:hanging="800"/>
      </w:pPr>
      <w:rPr>
        <w:rFonts w:hint="default"/>
        <w:lang w:val="zh-CN" w:eastAsia="zh-CN" w:bidi="zh-CN"/>
      </w:rPr>
    </w:lvl>
  </w:abstractNum>
  <w:abstractNum w:abstractNumId="30">
    <w:nsid w:val="7C246926"/>
    <w:multiLevelType w:val="multilevel"/>
    <w:tmpl w:val="7C246926"/>
    <w:lvl w:ilvl="0" w:tentative="0">
      <w:start w:val="2"/>
      <w:numFmt w:val="decimal"/>
      <w:lvlText w:val="%1."/>
      <w:lvlJc w:val="left"/>
      <w:pPr>
        <w:ind w:left="1178" w:hanging="322"/>
        <w:jc w:val="left"/>
      </w:pPr>
      <w:rPr>
        <w:rFonts w:hint="default" w:ascii="楷体" w:hAnsi="楷体" w:eastAsia="楷体" w:cs="楷体"/>
        <w:spacing w:val="1"/>
        <w:w w:val="99"/>
        <w:sz w:val="30"/>
        <w:szCs w:val="30"/>
        <w:lang w:val="zh-CN" w:eastAsia="zh-CN" w:bidi="zh-CN"/>
      </w:rPr>
    </w:lvl>
    <w:lvl w:ilvl="1" w:tentative="0">
      <w:start w:val="0"/>
      <w:numFmt w:val="bullet"/>
      <w:lvlText w:val="•"/>
      <w:lvlJc w:val="left"/>
      <w:pPr>
        <w:ind w:left="2018" w:hanging="322"/>
      </w:pPr>
      <w:rPr>
        <w:rFonts w:hint="default"/>
        <w:lang w:val="zh-CN" w:eastAsia="zh-CN" w:bidi="zh-CN"/>
      </w:rPr>
    </w:lvl>
    <w:lvl w:ilvl="2" w:tentative="0">
      <w:start w:val="0"/>
      <w:numFmt w:val="bullet"/>
      <w:lvlText w:val="•"/>
      <w:lvlJc w:val="left"/>
      <w:pPr>
        <w:ind w:left="2857" w:hanging="322"/>
      </w:pPr>
      <w:rPr>
        <w:rFonts w:hint="default"/>
        <w:lang w:val="zh-CN" w:eastAsia="zh-CN" w:bidi="zh-CN"/>
      </w:rPr>
    </w:lvl>
    <w:lvl w:ilvl="3" w:tentative="0">
      <w:start w:val="0"/>
      <w:numFmt w:val="bullet"/>
      <w:lvlText w:val="•"/>
      <w:lvlJc w:val="left"/>
      <w:pPr>
        <w:ind w:left="3695" w:hanging="322"/>
      </w:pPr>
      <w:rPr>
        <w:rFonts w:hint="default"/>
        <w:lang w:val="zh-CN" w:eastAsia="zh-CN" w:bidi="zh-CN"/>
      </w:rPr>
    </w:lvl>
    <w:lvl w:ilvl="4" w:tentative="0">
      <w:start w:val="0"/>
      <w:numFmt w:val="bullet"/>
      <w:lvlText w:val="•"/>
      <w:lvlJc w:val="left"/>
      <w:pPr>
        <w:ind w:left="4534" w:hanging="322"/>
      </w:pPr>
      <w:rPr>
        <w:rFonts w:hint="default"/>
        <w:lang w:val="zh-CN" w:eastAsia="zh-CN" w:bidi="zh-CN"/>
      </w:rPr>
    </w:lvl>
    <w:lvl w:ilvl="5" w:tentative="0">
      <w:start w:val="0"/>
      <w:numFmt w:val="bullet"/>
      <w:lvlText w:val="•"/>
      <w:lvlJc w:val="left"/>
      <w:pPr>
        <w:ind w:left="5373" w:hanging="322"/>
      </w:pPr>
      <w:rPr>
        <w:rFonts w:hint="default"/>
        <w:lang w:val="zh-CN" w:eastAsia="zh-CN" w:bidi="zh-CN"/>
      </w:rPr>
    </w:lvl>
    <w:lvl w:ilvl="6" w:tentative="0">
      <w:start w:val="0"/>
      <w:numFmt w:val="bullet"/>
      <w:lvlText w:val="•"/>
      <w:lvlJc w:val="left"/>
      <w:pPr>
        <w:ind w:left="6211" w:hanging="322"/>
      </w:pPr>
      <w:rPr>
        <w:rFonts w:hint="default"/>
        <w:lang w:val="zh-CN" w:eastAsia="zh-CN" w:bidi="zh-CN"/>
      </w:rPr>
    </w:lvl>
    <w:lvl w:ilvl="7" w:tentative="0">
      <w:start w:val="0"/>
      <w:numFmt w:val="bullet"/>
      <w:lvlText w:val="•"/>
      <w:lvlJc w:val="left"/>
      <w:pPr>
        <w:ind w:left="7050" w:hanging="322"/>
      </w:pPr>
      <w:rPr>
        <w:rFonts w:hint="default"/>
        <w:lang w:val="zh-CN" w:eastAsia="zh-CN" w:bidi="zh-CN"/>
      </w:rPr>
    </w:lvl>
    <w:lvl w:ilvl="8" w:tentative="0">
      <w:start w:val="0"/>
      <w:numFmt w:val="bullet"/>
      <w:lvlText w:val="•"/>
      <w:lvlJc w:val="left"/>
      <w:pPr>
        <w:ind w:left="7888" w:hanging="322"/>
      </w:pPr>
      <w:rPr>
        <w:rFonts w:hint="default"/>
        <w:lang w:val="zh-CN" w:eastAsia="zh-CN" w:bidi="zh-CN"/>
      </w:rPr>
    </w:lvl>
  </w:abstractNum>
  <w:num w:numId="1">
    <w:abstractNumId w:val="13"/>
  </w:num>
  <w:num w:numId="2">
    <w:abstractNumId w:val="9"/>
  </w:num>
  <w:num w:numId="3">
    <w:abstractNumId w:val="24"/>
  </w:num>
  <w:num w:numId="4">
    <w:abstractNumId w:val="7"/>
  </w:num>
  <w:num w:numId="5">
    <w:abstractNumId w:val="5"/>
  </w:num>
  <w:num w:numId="6">
    <w:abstractNumId w:val="15"/>
  </w:num>
  <w:num w:numId="7">
    <w:abstractNumId w:val="18"/>
  </w:num>
  <w:num w:numId="8">
    <w:abstractNumId w:val="28"/>
  </w:num>
  <w:num w:numId="9">
    <w:abstractNumId w:val="14"/>
  </w:num>
  <w:num w:numId="10">
    <w:abstractNumId w:val="1"/>
  </w:num>
  <w:num w:numId="11">
    <w:abstractNumId w:val="19"/>
  </w:num>
  <w:num w:numId="12">
    <w:abstractNumId w:val="25"/>
  </w:num>
  <w:num w:numId="13">
    <w:abstractNumId w:val="8"/>
  </w:num>
  <w:num w:numId="14">
    <w:abstractNumId w:val="23"/>
  </w:num>
  <w:num w:numId="15">
    <w:abstractNumId w:val="12"/>
  </w:num>
  <w:num w:numId="16">
    <w:abstractNumId w:val="17"/>
  </w:num>
  <w:num w:numId="17">
    <w:abstractNumId w:val="11"/>
  </w:num>
  <w:num w:numId="18">
    <w:abstractNumId w:val="10"/>
  </w:num>
  <w:num w:numId="19">
    <w:abstractNumId w:val="3"/>
  </w:num>
  <w:num w:numId="20">
    <w:abstractNumId w:val="22"/>
  </w:num>
  <w:num w:numId="21">
    <w:abstractNumId w:val="26"/>
  </w:num>
  <w:num w:numId="22">
    <w:abstractNumId w:val="16"/>
  </w:num>
  <w:num w:numId="23">
    <w:abstractNumId w:val="21"/>
  </w:num>
  <w:num w:numId="24">
    <w:abstractNumId w:val="4"/>
  </w:num>
  <w:num w:numId="25">
    <w:abstractNumId w:val="30"/>
  </w:num>
  <w:num w:numId="26">
    <w:abstractNumId w:val="29"/>
  </w:num>
  <w:num w:numId="27">
    <w:abstractNumId w:val="6"/>
  </w:num>
  <w:num w:numId="28">
    <w:abstractNumId w:val="27"/>
  </w:num>
  <w:num w:numId="29">
    <w:abstractNumId w:val="2"/>
  </w:num>
  <w:num w:numId="30">
    <w:abstractNumId w:val="20"/>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720"/>
  <w:hyphenationZone w:val="360"/>
  <w:evenAndOddHeaders w:val="1"/>
  <w:drawingGridHorizontalSpacing w:val="110"/>
  <w:displayHorizontalDrawingGridEvery w:val="2"/>
  <w:displayVerticalDrawingGridEvery w:val="1"/>
  <w:characterSpacingControl w:val="doNotCompress"/>
  <w:hdrShapeDefaults>
    <o:shapelayout v:ext="edit">
      <o:idmap v:ext="edit" data="3,4"/>
    </o:shapelayout>
  </w:hdrShapeDefaults>
  <w:footnotePr>
    <w:footnote w:id="0"/>
    <w:footnote w:id="1"/>
  </w:footnotePr>
  <w:endnotePr>
    <w:endnote w:id="0"/>
    <w:endnote w:id="1"/>
  </w:endnotePr>
  <w:compat>
    <w:doNotLeaveBackslashAlone/>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Y5OWYwNGQ5ZDM5ZjBmZGQ4MGIwMGM3NWJkNGQyYzkifQ=="/>
  </w:docVars>
  <w:rsids>
    <w:rsidRoot w:val="00000000"/>
    <w:rsid w:val="00E41A15"/>
    <w:rsid w:val="01000A43"/>
    <w:rsid w:val="0337355E"/>
    <w:rsid w:val="06F126CD"/>
    <w:rsid w:val="0F0C072C"/>
    <w:rsid w:val="15CA5987"/>
    <w:rsid w:val="1C4D4727"/>
    <w:rsid w:val="244253D9"/>
    <w:rsid w:val="3D584C5B"/>
    <w:rsid w:val="40753A23"/>
    <w:rsid w:val="41A41AB6"/>
    <w:rsid w:val="44725491"/>
    <w:rsid w:val="452D719E"/>
    <w:rsid w:val="459D60E3"/>
    <w:rsid w:val="475D76E2"/>
    <w:rsid w:val="501222E0"/>
    <w:rsid w:val="51884B9A"/>
    <w:rsid w:val="52597667"/>
    <w:rsid w:val="55EE310B"/>
    <w:rsid w:val="588051CC"/>
    <w:rsid w:val="5B3409BC"/>
    <w:rsid w:val="5C3D06E5"/>
    <w:rsid w:val="7A41719B"/>
    <w:rsid w:val="7FB2011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Calibri"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1" w:semiHidden="0" w:name="toc 1"/>
    <w:lsdException w:qFormat="1" w:unhideWhenUsed="0" w:uiPriority="1"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1"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spacing w:before="0" w:after="0" w:line="240" w:lineRule="auto"/>
      <w:ind w:left="0" w:right="0"/>
      <w:jc w:val="left"/>
    </w:pPr>
    <w:rPr>
      <w:rFonts w:ascii="仿宋" w:hAnsi="仿宋" w:eastAsia="仿宋" w:cs="仿宋"/>
      <w:sz w:val="22"/>
      <w:szCs w:val="22"/>
      <w:lang w:val="zh-CN" w:eastAsia="zh-CN" w:bidi="zh-CN"/>
    </w:rPr>
  </w:style>
  <w:style w:type="paragraph" w:styleId="6">
    <w:name w:val="heading 1"/>
    <w:basedOn w:val="1"/>
    <w:next w:val="1"/>
    <w:qFormat/>
    <w:uiPriority w:val="1"/>
    <w:pPr>
      <w:spacing w:before="5"/>
      <w:ind w:left="856"/>
      <w:outlineLvl w:val="0"/>
    </w:pPr>
    <w:rPr>
      <w:rFonts w:ascii="楷体" w:hAnsi="楷体" w:eastAsia="楷体" w:cs="楷体"/>
      <w:b/>
      <w:bCs/>
      <w:sz w:val="32"/>
      <w:szCs w:val="32"/>
      <w:lang w:val="zh-CN" w:eastAsia="zh-CN" w:bidi="zh-CN"/>
    </w:rPr>
  </w:style>
  <w:style w:type="character" w:default="1" w:styleId="10">
    <w:name w:val="Default Paragraph Font"/>
    <w:unhideWhenUsed/>
    <w:qFormat/>
    <w:uiPriority w:val="1"/>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First Indent"/>
    <w:basedOn w:val="3"/>
    <w:next w:val="4"/>
    <w:qFormat/>
    <w:uiPriority w:val="0"/>
    <w:pPr>
      <w:ind w:firstLine="420"/>
    </w:pPr>
    <w:rPr>
      <w:rFonts w:eastAsia="楷体_GB2312"/>
      <w:sz w:val="32"/>
      <w:szCs w:val="20"/>
    </w:rPr>
  </w:style>
  <w:style w:type="paragraph" w:styleId="3">
    <w:name w:val="Body Text"/>
    <w:basedOn w:val="1"/>
    <w:next w:val="1"/>
    <w:qFormat/>
    <w:uiPriority w:val="1"/>
    <w:pPr>
      <w:spacing w:before="5"/>
      <w:ind w:left="218"/>
    </w:pPr>
    <w:rPr>
      <w:rFonts w:ascii="仿宋" w:hAnsi="仿宋" w:eastAsia="仿宋" w:cs="仿宋"/>
      <w:sz w:val="32"/>
      <w:szCs w:val="32"/>
      <w:lang w:val="zh-CN" w:eastAsia="zh-CN" w:bidi="zh-CN"/>
    </w:rPr>
  </w:style>
  <w:style w:type="paragraph" w:styleId="4">
    <w:name w:val="Body Text First Indent 2"/>
    <w:basedOn w:val="5"/>
    <w:unhideWhenUsed/>
    <w:qFormat/>
    <w:uiPriority w:val="99"/>
    <w:pPr>
      <w:spacing w:after="0"/>
      <w:ind w:left="360" w:leftChars="0" w:firstLine="360"/>
    </w:pPr>
    <w:rPr>
      <w:rFonts w:ascii="Times New Roman" w:hAnsi="Times New Roman" w:eastAsia="宋体"/>
      <w:color w:val="000000"/>
      <w:szCs w:val="24"/>
    </w:rPr>
  </w:style>
  <w:style w:type="paragraph" w:styleId="5">
    <w:name w:val="Body Text Indent"/>
    <w:basedOn w:val="1"/>
    <w:unhideWhenUsed/>
    <w:qFormat/>
    <w:uiPriority w:val="99"/>
    <w:pPr>
      <w:spacing w:after="120"/>
      <w:ind w:left="420" w:leftChars="200"/>
    </w:pPr>
  </w:style>
  <w:style w:type="paragraph" w:styleId="7">
    <w:name w:val="toc 1"/>
    <w:basedOn w:val="1"/>
    <w:next w:val="1"/>
    <w:qFormat/>
    <w:uiPriority w:val="1"/>
    <w:pPr>
      <w:spacing w:before="227"/>
      <w:ind w:left="218"/>
    </w:pPr>
    <w:rPr>
      <w:rFonts w:ascii="黑体" w:hAnsi="黑体" w:eastAsia="黑体" w:cs="黑体"/>
      <w:sz w:val="32"/>
      <w:szCs w:val="32"/>
      <w:lang w:val="zh-CN" w:eastAsia="zh-CN" w:bidi="zh-CN"/>
    </w:rPr>
  </w:style>
  <w:style w:type="paragraph" w:styleId="8">
    <w:name w:val="toc 2"/>
    <w:basedOn w:val="1"/>
    <w:next w:val="1"/>
    <w:qFormat/>
    <w:uiPriority w:val="1"/>
    <w:pPr>
      <w:spacing w:before="83"/>
      <w:ind w:left="916"/>
    </w:pPr>
    <w:rPr>
      <w:rFonts w:ascii="楷体" w:hAnsi="楷体" w:eastAsia="楷体" w:cs="楷体"/>
      <w:sz w:val="28"/>
      <w:szCs w:val="28"/>
      <w:lang w:val="zh-CN" w:eastAsia="zh-CN" w:bidi="zh-CN"/>
    </w:rPr>
  </w:style>
  <w:style w:type="table" w:customStyle="1" w:styleId="11">
    <w:name w:val="Table Normal"/>
    <w:unhideWhenUsed/>
    <w:qFormat/>
    <w:uiPriority w:val="2"/>
    <w:tblPr>
      <w:tblCellMar>
        <w:top w:w="0" w:type="dxa"/>
        <w:left w:w="0" w:type="dxa"/>
        <w:bottom w:w="0" w:type="dxa"/>
        <w:right w:w="0" w:type="dxa"/>
      </w:tblCellMar>
    </w:tblPr>
  </w:style>
  <w:style w:type="paragraph" w:styleId="12">
    <w:name w:val="List Paragraph"/>
    <w:basedOn w:val="1"/>
    <w:qFormat/>
    <w:uiPriority w:val="1"/>
    <w:pPr>
      <w:spacing w:before="2"/>
      <w:ind w:left="218" w:firstLine="638"/>
    </w:pPr>
    <w:rPr>
      <w:rFonts w:ascii="仿宋" w:hAnsi="仿宋" w:eastAsia="仿宋" w:cs="仿宋"/>
      <w:lang w:val="zh-CN" w:eastAsia="zh-CN" w:bidi="zh-CN"/>
    </w:rPr>
  </w:style>
  <w:style w:type="paragraph" w:customStyle="1" w:styleId="13">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16</Pages>
  <Words>7982</Words>
  <Characters>8552</Characters>
  <TotalTime>49</TotalTime>
  <ScaleCrop>false</ScaleCrop>
  <LinksUpToDate>false</LinksUpToDate>
  <CharactersWithSpaces>8768</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2023-03-14T00:59:00Z</dcterms:created>
  <dc:creator>张芳向 Netboy</dc:creator>
  <cp:lastModifiedBy>执着</cp:lastModifiedBy>
  <dcterms:modified xsi:type="dcterms:W3CDTF">2023-03-16T01:26:47Z</dcterms:modified>
  <dc:title>第42届世界技能大赛全国焊接、建筑金属制作项目选拔赛方案</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2022-10-14T00:00:00Z</vt:filetime>
  </property>
  <property fmtid="{D5CDD505-2E9C-101B-9397-08002B2CF9AE}" pid="3" name="Creator">
    <vt:lpwstr>WPS 文字</vt:lpwstr>
  </property>
  <property fmtid="{D5CDD505-2E9C-101B-9397-08002B2CF9AE}" pid="4" name="LastSaved">
    <vt:filetime>2023-03-14T00:00:00Z</vt:filetime>
  </property>
  <property fmtid="{D5CDD505-2E9C-101B-9397-08002B2CF9AE}" pid="5" name="KSOProductBuildVer">
    <vt:lpwstr>2052-11.1.0.13703</vt:lpwstr>
  </property>
  <property fmtid="{D5CDD505-2E9C-101B-9397-08002B2CF9AE}" pid="6" name="ICV">
    <vt:lpwstr>23CA24AA4B9044318E78374CBE6081E5</vt:lpwstr>
  </property>
</Properties>
</file>